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5F" w:rsidRDefault="006A365F">
      <w:pPr>
        <w:autoSpaceDE w:val="0"/>
        <w:autoSpaceDN w:val="0"/>
        <w:spacing w:after="78" w:line="220" w:lineRule="exact"/>
      </w:pPr>
    </w:p>
    <w:p w:rsidR="006A365F" w:rsidRPr="00DF04BF" w:rsidRDefault="00EC326C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DF04BF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6A365F" w:rsidRPr="00DF04BF" w:rsidRDefault="00EC326C">
      <w:pPr>
        <w:autoSpaceDE w:val="0"/>
        <w:autoSpaceDN w:val="0"/>
        <w:spacing w:before="670" w:after="0" w:line="230" w:lineRule="auto"/>
        <w:ind w:left="2418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Адыгея</w:t>
      </w:r>
    </w:p>
    <w:p w:rsidR="006A365F" w:rsidRPr="00DF04BF" w:rsidRDefault="00EC326C">
      <w:pPr>
        <w:autoSpaceDE w:val="0"/>
        <w:autoSpaceDN w:val="0"/>
        <w:spacing w:before="670" w:after="0" w:line="230" w:lineRule="auto"/>
        <w:ind w:left="1440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Администрация муниципального образования "Красногвардейский район"</w:t>
      </w:r>
    </w:p>
    <w:p w:rsidR="006A365F" w:rsidRPr="00DF04BF" w:rsidRDefault="00DF04BF">
      <w:pPr>
        <w:autoSpaceDE w:val="0"/>
        <w:autoSpaceDN w:val="0"/>
        <w:spacing w:before="670" w:after="1376" w:line="230" w:lineRule="auto"/>
        <w:ind w:right="2682"/>
        <w:jc w:val="right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"СОШ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№ 8</w:t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" с. </w:t>
      </w:r>
      <w:proofErr w:type="spell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Б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ольшесидоров</w:t>
      </w:r>
      <w:r w:rsidR="00EC326C" w:rsidRPr="00DF04BF">
        <w:rPr>
          <w:rFonts w:ascii="Times New Roman" w:eastAsia="Times New Roman" w:hAnsi="Times New Roman"/>
          <w:color w:val="000000"/>
          <w:sz w:val="24"/>
          <w:lang w:val="ru-RU"/>
        </w:rPr>
        <w:t>ское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22"/>
        <w:gridCol w:w="3600"/>
        <w:gridCol w:w="3360"/>
      </w:tblGrid>
      <w:tr w:rsidR="006A365F" w:rsidRPr="00DF04BF">
        <w:trPr>
          <w:trHeight w:hRule="exact" w:val="274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before="48" w:after="0" w:line="230" w:lineRule="auto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РАССМОТРЕНО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before="48" w:after="0" w:line="230" w:lineRule="auto"/>
              <w:ind w:left="496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СОГЛАСОВАНО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before="48" w:after="0" w:line="230" w:lineRule="auto"/>
              <w:ind w:left="412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УТВЕРЖДЕНО</w:t>
            </w:r>
          </w:p>
        </w:tc>
      </w:tr>
      <w:tr w:rsidR="006A365F" w:rsidRPr="00DF04BF">
        <w:trPr>
          <w:trHeight w:hRule="exact" w:val="200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методическим объединением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after="0" w:line="230" w:lineRule="auto"/>
              <w:ind w:left="496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Заместитель директора по УВР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after="0" w:line="230" w:lineRule="auto"/>
              <w:ind w:left="412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Директор</w:t>
            </w:r>
          </w:p>
        </w:tc>
      </w:tr>
      <w:tr w:rsidR="006A365F">
        <w:trPr>
          <w:trHeight w:hRule="exact" w:val="484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учителей музыки 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6A365F" w:rsidRDefault="00DF04BF">
            <w:pPr>
              <w:autoSpaceDE w:val="0"/>
              <w:autoSpaceDN w:val="0"/>
              <w:spacing w:before="198" w:after="0" w:line="230" w:lineRule="auto"/>
              <w:jc w:val="center"/>
            </w:pPr>
            <w:proofErr w:type="spellStart"/>
            <w:r w:rsidRPr="00DF04BF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Бу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гайчук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М.С.</w:t>
            </w:r>
            <w:r w:rsidR="00EC326C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.</w:t>
            </w:r>
            <w:proofErr w:type="gramEnd"/>
            <w:r w:rsidR="00EC326C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6A365F" w:rsidRDefault="00DF04BF">
            <w:pPr>
              <w:autoSpaceDE w:val="0"/>
              <w:autoSpaceDN w:val="0"/>
              <w:spacing w:before="198" w:after="0" w:line="230" w:lineRule="auto"/>
              <w:ind w:left="4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Такахо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С.Ш</w:t>
            </w:r>
            <w:r w:rsidR="00EC326C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.______________</w:t>
            </w:r>
          </w:p>
        </w:tc>
      </w:tr>
    </w:tbl>
    <w:p w:rsidR="006A365F" w:rsidRDefault="006A365F">
      <w:pPr>
        <w:autoSpaceDE w:val="0"/>
        <w:autoSpaceDN w:val="0"/>
        <w:spacing w:after="0" w:line="62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62"/>
        <w:gridCol w:w="2740"/>
        <w:gridCol w:w="3280"/>
      </w:tblGrid>
      <w:tr w:rsidR="006A365F">
        <w:trPr>
          <w:trHeight w:hRule="exact" w:val="374"/>
        </w:trPr>
        <w:tc>
          <w:tcPr>
            <w:tcW w:w="3062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274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60" w:after="0" w:line="230" w:lineRule="auto"/>
              <w:ind w:left="4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6A365F">
        <w:trPr>
          <w:trHeight w:hRule="exact" w:val="380"/>
        </w:trPr>
        <w:tc>
          <w:tcPr>
            <w:tcW w:w="3062" w:type="dxa"/>
            <w:tcMar>
              <w:left w:w="0" w:type="dxa"/>
              <w:right w:w="0" w:type="dxa"/>
            </w:tcMar>
          </w:tcPr>
          <w:p w:rsidR="006A365F" w:rsidRDefault="00DF04BF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          </w:t>
            </w:r>
            <w:r w:rsidR="00EC326C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._____________</w:t>
            </w:r>
          </w:p>
        </w:tc>
        <w:tc>
          <w:tcPr>
            <w:tcW w:w="274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4" w:after="0" w:line="230" w:lineRule="auto"/>
              <w:ind w:left="4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 г.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4" w:after="0" w:line="230" w:lineRule="auto"/>
              <w:ind w:right="140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г.</w:t>
            </w:r>
          </w:p>
        </w:tc>
      </w:tr>
    </w:tbl>
    <w:p w:rsidR="006A365F" w:rsidRDefault="00EC326C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</w:t>
      </w:r>
    </w:p>
    <w:p w:rsidR="006A365F" w:rsidRDefault="00EC326C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"" г.</w:t>
      </w:r>
    </w:p>
    <w:p w:rsidR="006A365F" w:rsidRDefault="00EC326C">
      <w:pPr>
        <w:autoSpaceDE w:val="0"/>
        <w:autoSpaceDN w:val="0"/>
        <w:spacing w:before="1038" w:after="0" w:line="230" w:lineRule="auto"/>
        <w:ind w:right="365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6A365F" w:rsidRDefault="00EC326C">
      <w:pPr>
        <w:autoSpaceDE w:val="0"/>
        <w:autoSpaceDN w:val="0"/>
        <w:spacing w:before="70" w:after="0" w:line="230" w:lineRule="auto"/>
        <w:ind w:right="442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1807403)</w:t>
      </w:r>
    </w:p>
    <w:p w:rsidR="006A365F" w:rsidRDefault="00EC326C">
      <w:pPr>
        <w:autoSpaceDE w:val="0"/>
        <w:autoSpaceDN w:val="0"/>
        <w:spacing w:before="166" w:after="0" w:line="230" w:lineRule="auto"/>
        <w:ind w:right="4022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6A365F" w:rsidRDefault="00EC326C">
      <w:pPr>
        <w:autoSpaceDE w:val="0"/>
        <w:autoSpaceDN w:val="0"/>
        <w:spacing w:before="70" w:after="0" w:line="230" w:lineRule="auto"/>
        <w:ind w:right="4468"/>
        <w:jc w:val="right"/>
      </w:pPr>
      <w:r>
        <w:rPr>
          <w:rFonts w:ascii="Times New Roman" w:eastAsia="Times New Roman" w:hAnsi="Times New Roman"/>
          <w:color w:val="000000"/>
          <w:sz w:val="24"/>
        </w:rPr>
        <w:t>«Музыка»</w:t>
      </w:r>
    </w:p>
    <w:p w:rsidR="006A365F" w:rsidRDefault="00EC326C">
      <w:pPr>
        <w:autoSpaceDE w:val="0"/>
        <w:autoSpaceDN w:val="0"/>
        <w:spacing w:before="670" w:after="0" w:line="230" w:lineRule="auto"/>
        <w:ind w:right="2736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5 класса основного общего образования</w:t>
      </w:r>
    </w:p>
    <w:p w:rsidR="006A365F" w:rsidRDefault="00EC326C">
      <w:pPr>
        <w:autoSpaceDE w:val="0"/>
        <w:autoSpaceDN w:val="0"/>
        <w:spacing w:before="72" w:after="0" w:line="230" w:lineRule="auto"/>
        <w:ind w:right="3620"/>
        <w:jc w:val="right"/>
        <w:rPr>
          <w:rFonts w:ascii="Times New Roman" w:eastAsia="Times New Roman" w:hAnsi="Times New Roman"/>
          <w:color w:val="000000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на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2022-2023 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учебный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год</w:t>
      </w:r>
      <w:proofErr w:type="spellEnd"/>
    </w:p>
    <w:p w:rsidR="00DF04BF" w:rsidRDefault="00DF04BF">
      <w:pPr>
        <w:autoSpaceDE w:val="0"/>
        <w:autoSpaceDN w:val="0"/>
        <w:spacing w:before="72" w:after="0" w:line="230" w:lineRule="auto"/>
        <w:ind w:right="3620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DF04BF" w:rsidRDefault="00DF04BF">
      <w:pPr>
        <w:autoSpaceDE w:val="0"/>
        <w:autoSpaceDN w:val="0"/>
        <w:spacing w:before="72" w:after="0" w:line="230" w:lineRule="auto"/>
        <w:ind w:right="3620"/>
        <w:jc w:val="right"/>
      </w:pPr>
    </w:p>
    <w:p w:rsidR="006A365F" w:rsidRPr="00DF04BF" w:rsidRDefault="00EC326C" w:rsidP="00DF04BF">
      <w:pPr>
        <w:autoSpaceDE w:val="0"/>
        <w:autoSpaceDN w:val="0"/>
        <w:spacing w:after="0" w:line="240" w:lineRule="auto"/>
        <w:ind w:right="38"/>
        <w:jc w:val="right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Соста</w:t>
      </w:r>
      <w:r w:rsidR="00DF04BF" w:rsidRPr="00DF04BF">
        <w:rPr>
          <w:rFonts w:ascii="Times New Roman" w:eastAsia="Times New Roman" w:hAnsi="Times New Roman"/>
          <w:color w:val="000000"/>
          <w:sz w:val="24"/>
          <w:lang w:val="ru-RU"/>
        </w:rPr>
        <w:t>витель: Малина Светлана Николаевна</w:t>
      </w:r>
    </w:p>
    <w:p w:rsidR="00DF04BF" w:rsidRDefault="00EC326C" w:rsidP="00DF04B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учитель музыки</w:t>
      </w:r>
      <w:r w:rsid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 и начальных классов</w:t>
      </w:r>
    </w:p>
    <w:p w:rsidR="00DF04BF" w:rsidRDefault="00DF04BF" w:rsidP="00DF04B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F04BF" w:rsidRDefault="00DF04BF" w:rsidP="00DF04B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F04BF" w:rsidRDefault="00DF04BF" w:rsidP="00DF04B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F04BF" w:rsidRDefault="00DF04BF" w:rsidP="00DF04B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F04BF" w:rsidRDefault="00DF04BF" w:rsidP="00DF04B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F04BF" w:rsidRPr="00DF04BF" w:rsidRDefault="00DF04BF" w:rsidP="00DF04BF">
      <w:pPr>
        <w:autoSpaceDE w:val="0"/>
        <w:autoSpaceDN w:val="0"/>
        <w:spacing w:after="0" w:line="230" w:lineRule="auto"/>
        <w:jc w:val="center"/>
        <w:rPr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с.Большесидоров</w:t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ское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DF04BF" w:rsidRDefault="00DF04BF" w:rsidP="00DF04B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F04BF" w:rsidRDefault="00DF04BF" w:rsidP="00DF04B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F04BF" w:rsidRPr="00DF04BF" w:rsidRDefault="00DF04BF" w:rsidP="00DF04B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lang w:val="ru-RU"/>
        </w:rPr>
        <w:sectPr w:rsidR="00DF04BF" w:rsidRPr="00DF04BF">
          <w:pgSz w:w="11900" w:h="16840"/>
          <w:pgMar w:top="298" w:right="870" w:bottom="1436" w:left="738" w:header="720" w:footer="720" w:gutter="0"/>
          <w:cols w:space="720" w:equalWidth="0">
            <w:col w:w="10292" w:space="0"/>
          </w:cols>
          <w:docGrid w:linePitch="360"/>
        </w:sectPr>
      </w:pPr>
    </w:p>
    <w:p w:rsidR="006A365F" w:rsidRPr="00DF04BF" w:rsidRDefault="006A365F" w:rsidP="00DF04BF">
      <w:pPr>
        <w:spacing w:after="0"/>
        <w:rPr>
          <w:lang w:val="ru-RU"/>
        </w:rPr>
        <w:sectPr w:rsidR="006A365F" w:rsidRPr="00DF04BF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6A365F" w:rsidRPr="00DF04BF" w:rsidRDefault="006A365F">
      <w:pPr>
        <w:autoSpaceDE w:val="0"/>
        <w:autoSpaceDN w:val="0"/>
        <w:spacing w:after="78" w:line="220" w:lineRule="exact"/>
        <w:rPr>
          <w:lang w:val="ru-RU"/>
        </w:rPr>
      </w:pPr>
    </w:p>
    <w:p w:rsidR="006A365F" w:rsidRPr="00DF04BF" w:rsidRDefault="00EC326C">
      <w:pPr>
        <w:autoSpaceDE w:val="0"/>
        <w:autoSpaceDN w:val="0"/>
        <w:spacing w:after="0" w:line="230" w:lineRule="auto"/>
        <w:rPr>
          <w:lang w:val="ru-RU"/>
        </w:rPr>
      </w:pPr>
      <w:r w:rsidRPr="00DF04BF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6A365F" w:rsidRPr="00DF04BF" w:rsidRDefault="00EC326C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6A365F" w:rsidRPr="00DF04BF" w:rsidRDefault="00EC326C">
      <w:pPr>
        <w:autoSpaceDE w:val="0"/>
        <w:autoSpaceDN w:val="0"/>
        <w:spacing w:before="262" w:after="0" w:line="230" w:lineRule="auto"/>
        <w:rPr>
          <w:lang w:val="ru-RU"/>
        </w:rPr>
      </w:pPr>
      <w:r w:rsidRPr="00DF04BF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6A365F" w:rsidRPr="00DF04BF" w:rsidRDefault="00EC326C">
      <w:pPr>
        <w:autoSpaceDE w:val="0"/>
        <w:autoSpaceDN w:val="0"/>
        <w:spacing w:before="168" w:after="0" w:line="286" w:lineRule="auto"/>
        <w:ind w:right="288" w:firstLine="180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</w:t>
      </w:r>
      <w:proofErr w:type="spell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вовлечённости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Эта особенность открывает уникальный потенциал для развития внутреннего мира человека,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6A365F" w:rsidRPr="00DF04BF" w:rsidRDefault="00EC326C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6A365F" w:rsidRPr="00DF04BF" w:rsidRDefault="00EC326C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мировоззрения предков, передаваемую музыкой не только через сознание, но и на более глубоком —подсознательном — уровне.</w:t>
      </w:r>
    </w:p>
    <w:p w:rsidR="006A365F" w:rsidRPr="00DF04BF" w:rsidRDefault="00EC326C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</w:t>
      </w:r>
      <w:proofErr w:type="spell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временнóе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обогощать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 w:rsidR="006A365F" w:rsidRPr="00DF04BF" w:rsidRDefault="00EC326C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эмоционального интеллекта, способствует самореализации и </w:t>
      </w:r>
      <w:proofErr w:type="spell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самопринятию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6A365F" w:rsidRPr="00DF04BF" w:rsidRDefault="00EC326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позволит учителю:</w:t>
      </w:r>
    </w:p>
    <w:p w:rsidR="006A365F" w:rsidRPr="00DF04BF" w:rsidRDefault="00EC326C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proofErr w:type="gram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—  реализовать</w:t>
      </w:r>
      <w:proofErr w:type="gram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процессе преподавания музыки современные подходы к формированию личностных, </w:t>
      </w:r>
      <w:proofErr w:type="spell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6A365F" w:rsidRPr="00DF04BF" w:rsidRDefault="00EC326C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—  определить</w:t>
      </w:r>
      <w:proofErr w:type="gram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</w:p>
    <w:p w:rsidR="006A365F" w:rsidRPr="00DF04BF" w:rsidRDefault="006A365F">
      <w:pPr>
        <w:rPr>
          <w:lang w:val="ru-RU"/>
        </w:rPr>
        <w:sectPr w:rsidR="006A365F" w:rsidRPr="00DF04BF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A365F" w:rsidRPr="00DF04BF" w:rsidRDefault="006A365F">
      <w:pPr>
        <w:autoSpaceDE w:val="0"/>
        <w:autoSpaceDN w:val="0"/>
        <w:spacing w:after="78" w:line="220" w:lineRule="exact"/>
        <w:rPr>
          <w:lang w:val="ru-RU"/>
        </w:rPr>
      </w:pPr>
    </w:p>
    <w:p w:rsidR="006A365F" w:rsidRPr="00DF04BF" w:rsidRDefault="00EC326C">
      <w:pPr>
        <w:autoSpaceDE w:val="0"/>
        <w:autoSpaceDN w:val="0"/>
        <w:spacing w:after="0" w:line="281" w:lineRule="auto"/>
        <w:ind w:left="420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Министерства образования и науки РФ от 17 декабря 2010 г. № 1897, с изменениями и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:rsidR="006A365F" w:rsidRPr="00DF04BF" w:rsidRDefault="00EC326C">
      <w:pPr>
        <w:autoSpaceDE w:val="0"/>
        <w:autoSpaceDN w:val="0"/>
        <w:spacing w:before="190" w:after="0"/>
        <w:ind w:left="420"/>
        <w:rPr>
          <w:lang w:val="ru-RU"/>
        </w:rPr>
      </w:pPr>
      <w:proofErr w:type="gram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—  разработать</w:t>
      </w:r>
      <w:proofErr w:type="gram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6A365F" w:rsidRPr="00DF04BF" w:rsidRDefault="00EC326C">
      <w:pPr>
        <w:autoSpaceDE w:val="0"/>
        <w:autoSpaceDN w:val="0"/>
        <w:spacing w:before="324" w:after="0" w:line="230" w:lineRule="auto"/>
        <w:rPr>
          <w:lang w:val="ru-RU"/>
        </w:rPr>
      </w:pPr>
      <w:r w:rsidRPr="00DF04BF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6A365F" w:rsidRPr="00DF04BF" w:rsidRDefault="00EC326C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DF04BF">
        <w:rPr>
          <w:lang w:val="ru-RU"/>
        </w:rPr>
        <w:br/>
      </w:r>
      <w:proofErr w:type="spell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6A365F" w:rsidRPr="00DF04BF" w:rsidRDefault="00EC326C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6A365F" w:rsidRPr="00DF04BF" w:rsidRDefault="00EC326C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автокоммуникации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 w:rsidR="006A365F" w:rsidRPr="00DF04BF" w:rsidRDefault="00EC326C">
      <w:pPr>
        <w:tabs>
          <w:tab w:val="left" w:pos="180"/>
        </w:tabs>
        <w:autoSpaceDE w:val="0"/>
        <w:autoSpaceDN w:val="0"/>
        <w:spacing w:before="72" w:after="0" w:line="271" w:lineRule="auto"/>
        <w:ind w:right="288"/>
        <w:rPr>
          <w:lang w:val="ru-RU"/>
        </w:rPr>
      </w:pP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изучения предмета «Музыка» в основной школе являются: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6A365F" w:rsidRPr="00DF04BF" w:rsidRDefault="00EC326C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6A365F" w:rsidRPr="00DF04BF" w:rsidRDefault="00EC326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6A365F" w:rsidRPr="00DF04BF" w:rsidRDefault="00EC326C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6A365F" w:rsidRPr="00DF04BF" w:rsidRDefault="00EC326C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</w:t>
      </w:r>
    </w:p>
    <w:p w:rsidR="006A365F" w:rsidRPr="00DF04BF" w:rsidRDefault="006A365F">
      <w:pPr>
        <w:rPr>
          <w:lang w:val="ru-RU"/>
        </w:rPr>
        <w:sectPr w:rsidR="006A365F" w:rsidRPr="00DF04BF">
          <w:pgSz w:w="11900" w:h="16840"/>
          <w:pgMar w:top="298" w:right="718" w:bottom="36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6A365F" w:rsidRPr="00DF04BF" w:rsidRDefault="006A365F">
      <w:pPr>
        <w:autoSpaceDE w:val="0"/>
        <w:autoSpaceDN w:val="0"/>
        <w:spacing w:after="66" w:line="220" w:lineRule="exact"/>
        <w:rPr>
          <w:lang w:val="ru-RU"/>
        </w:rPr>
      </w:pPr>
    </w:p>
    <w:p w:rsidR="006A365F" w:rsidRPr="00DF04BF" w:rsidRDefault="00EC326C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аналитической, оценочной, рефлексивной деятельности в связи с прослушанным музыкальным произведением);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д) творческие проекты, музыкально-театральная деятельность (концерты, фестивали,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представления);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е) исследовательская деятельность на материале музыкального искусства.</w:t>
      </w:r>
    </w:p>
    <w:p w:rsidR="006A365F" w:rsidRPr="00DF04BF" w:rsidRDefault="00EC326C">
      <w:pPr>
        <w:autoSpaceDE w:val="0"/>
        <w:autoSpaceDN w:val="0"/>
        <w:spacing w:before="70" w:after="0"/>
        <w:ind w:firstLine="180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6A365F" w:rsidRPr="00DF04BF" w:rsidRDefault="00EC326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6A365F" w:rsidRPr="00DF04BF" w:rsidRDefault="00EC326C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rPr>
          <w:lang w:val="ru-RU"/>
        </w:rPr>
      </w:pP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 моего края»;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«Народное музыкальное творчество России»;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«Европейская классическая музыка»;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«Русская классическая музыка»;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«Истоки и образы русской и европейской духовной музыки»;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«Современная музыка: основные жанры и направления»;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модуль № 9 «Жанры музыкального искусства».</w:t>
      </w:r>
    </w:p>
    <w:p w:rsidR="006A365F" w:rsidRPr="00DF04BF" w:rsidRDefault="00EC326C">
      <w:pPr>
        <w:autoSpaceDE w:val="0"/>
        <w:autoSpaceDN w:val="0"/>
        <w:spacing w:before="264" w:after="0" w:line="230" w:lineRule="auto"/>
        <w:rPr>
          <w:lang w:val="ru-RU"/>
        </w:rPr>
      </w:pPr>
      <w:r w:rsidRPr="00DF04BF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6A365F" w:rsidRPr="00DF04BF" w:rsidRDefault="00EC326C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:rsidR="006A365F" w:rsidRPr="00DF04BF" w:rsidRDefault="00EC326C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социокультурную деятельность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исследовательских и творческих проектах, в том числе основанных на </w:t>
      </w:r>
      <w:proofErr w:type="spell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5 классе составляет 34 часа (не менее 1 часа в неделю).</w:t>
      </w:r>
    </w:p>
    <w:p w:rsidR="006A365F" w:rsidRPr="00DF04BF" w:rsidRDefault="006A365F">
      <w:pPr>
        <w:rPr>
          <w:lang w:val="ru-RU"/>
        </w:rPr>
        <w:sectPr w:rsidR="006A365F" w:rsidRPr="00DF04BF">
          <w:pgSz w:w="11900" w:h="16840"/>
          <w:pgMar w:top="286" w:right="682" w:bottom="96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6A365F" w:rsidRPr="00DF04BF" w:rsidRDefault="006A365F">
      <w:pPr>
        <w:autoSpaceDE w:val="0"/>
        <w:autoSpaceDN w:val="0"/>
        <w:spacing w:after="78" w:line="220" w:lineRule="exact"/>
        <w:rPr>
          <w:lang w:val="ru-RU"/>
        </w:rPr>
      </w:pPr>
    </w:p>
    <w:p w:rsidR="006A365F" w:rsidRPr="00DF04BF" w:rsidRDefault="00EC326C">
      <w:pPr>
        <w:autoSpaceDE w:val="0"/>
        <w:autoSpaceDN w:val="0"/>
        <w:spacing w:after="0" w:line="230" w:lineRule="auto"/>
        <w:rPr>
          <w:lang w:val="ru-RU"/>
        </w:rPr>
      </w:pPr>
      <w:r w:rsidRPr="00DF04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A365F" w:rsidRPr="00DF04BF" w:rsidRDefault="00EC326C">
      <w:pPr>
        <w:tabs>
          <w:tab w:val="left" w:pos="180"/>
        </w:tabs>
        <w:autoSpaceDE w:val="0"/>
        <w:autoSpaceDN w:val="0"/>
        <w:spacing w:before="346" w:after="0"/>
        <w:ind w:right="288"/>
        <w:rPr>
          <w:lang w:val="ru-RU"/>
        </w:rPr>
      </w:pP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МОЕГО </w:t>
      </w:r>
      <w:proofErr w:type="gramStart"/>
      <w:r w:rsidRPr="00DF04BF">
        <w:rPr>
          <w:rFonts w:ascii="Times New Roman" w:eastAsia="Times New Roman" w:hAnsi="Times New Roman"/>
          <w:b/>
          <w:color w:val="000000"/>
          <w:sz w:val="24"/>
          <w:lang w:val="ru-RU"/>
        </w:rPr>
        <w:t>КРАЯ»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proofErr w:type="gramEnd"/>
      <w:r w:rsidRPr="00DF04B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— народное творчество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:rsidR="006A365F" w:rsidRPr="00DF04BF" w:rsidRDefault="00EC326C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Календарный фольклор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Календарные обряды, традиционные для данной местности (осенние, зимние, весенние — на выбор учителя).</w:t>
      </w:r>
    </w:p>
    <w:p w:rsidR="006A365F" w:rsidRPr="00DF04BF" w:rsidRDefault="00EC326C">
      <w:pPr>
        <w:tabs>
          <w:tab w:val="left" w:pos="180"/>
        </w:tabs>
        <w:autoSpaceDE w:val="0"/>
        <w:autoSpaceDN w:val="0"/>
        <w:spacing w:before="192" w:after="0" w:line="281" w:lineRule="auto"/>
        <w:ind w:right="432"/>
        <w:rPr>
          <w:lang w:val="ru-RU"/>
        </w:rPr>
      </w:pPr>
      <w:r w:rsidRPr="00DF04BF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DF04BF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DF04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«ЕВРОПЕЙСКАЯ КЛАССИЧЕСКАЯ МУЗЫКА»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Национальные истоки классической музыки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Национальный музыкальный стиль на примере творчества Ф. Шопена, Э. Грига и др. Значение и роль композитора — основоположника национальной классической музыки. Характерные жанры, образы, элементы музыкального языка.</w:t>
      </w:r>
    </w:p>
    <w:p w:rsidR="006A365F" w:rsidRPr="00DF04BF" w:rsidRDefault="00EC326C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DF04B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Музыкант и публика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Кумиры публики (на примере творчества В. А. Моцарта, Н. Паганини, Ф. Листа и др.).</w:t>
      </w:r>
    </w:p>
    <w:p w:rsidR="006A365F" w:rsidRPr="00DF04BF" w:rsidRDefault="00EC326C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6A365F" w:rsidRPr="00DF04BF" w:rsidRDefault="00EC326C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DF04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РУССКАЯ КЛАССИЧЕСКАЯ </w:t>
      </w:r>
      <w:proofErr w:type="gramStart"/>
      <w:r w:rsidRPr="00DF04BF">
        <w:rPr>
          <w:rFonts w:ascii="Times New Roman" w:eastAsia="Times New Roman" w:hAnsi="Times New Roman"/>
          <w:b/>
          <w:color w:val="000000"/>
          <w:sz w:val="24"/>
          <w:lang w:val="ru-RU"/>
        </w:rPr>
        <w:t>МУЗЫКА</w:t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proofErr w:type="gramEnd"/>
      <w:r w:rsidRPr="00DF04B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Образы родной земли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6A365F" w:rsidRPr="00DF04BF" w:rsidRDefault="00EC326C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Русская исполнительская школа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</w:t>
      </w:r>
    </w:p>
    <w:p w:rsidR="006A365F" w:rsidRPr="00DF04BF" w:rsidRDefault="00EC326C">
      <w:pPr>
        <w:autoSpaceDE w:val="0"/>
        <w:autoSpaceDN w:val="0"/>
        <w:spacing w:before="70" w:after="0" w:line="230" w:lineRule="auto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И. Чайковского</w:t>
      </w:r>
    </w:p>
    <w:p w:rsidR="006A365F" w:rsidRPr="00DF04BF" w:rsidRDefault="00EC326C">
      <w:pPr>
        <w:tabs>
          <w:tab w:val="left" w:pos="180"/>
        </w:tabs>
        <w:autoSpaceDE w:val="0"/>
        <w:autoSpaceDN w:val="0"/>
        <w:spacing w:before="190" w:after="0" w:line="283" w:lineRule="auto"/>
        <w:ind w:right="144"/>
        <w:rPr>
          <w:lang w:val="ru-RU"/>
        </w:rPr>
      </w:pP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DF04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СВЯЗЬ МУЗЫКИ С ДРУГИМИ ВИДАМИ </w:t>
      </w:r>
      <w:proofErr w:type="gramStart"/>
      <w:r w:rsidRPr="00DF04BF">
        <w:rPr>
          <w:rFonts w:ascii="Times New Roman" w:eastAsia="Times New Roman" w:hAnsi="Times New Roman"/>
          <w:b/>
          <w:color w:val="000000"/>
          <w:sz w:val="24"/>
          <w:lang w:val="ru-RU"/>
        </w:rPr>
        <w:t>ИСКУССТВА</w:t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proofErr w:type="gramEnd"/>
      <w:r w:rsidRPr="00DF04B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литература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Колокольность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 в 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:rsidR="006A365F" w:rsidRPr="00DF04BF" w:rsidRDefault="00EC326C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живопись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</w:t>
      </w:r>
      <w:proofErr w:type="spell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классиковВыразительные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средства музыкального и изобразительного искусства. Аналогии: ритм, композиция, линия — мелодия, пятно — созвучие, колорит — тембр, </w:t>
      </w:r>
      <w:proofErr w:type="spell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светлотность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динамика и т. д.</w:t>
      </w:r>
    </w:p>
    <w:p w:rsidR="006A365F" w:rsidRPr="00DF04BF" w:rsidRDefault="00EC326C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Программная музыка. Импрессионизм (на примере творчества французских </w:t>
      </w:r>
      <w:proofErr w:type="spell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клавесинистов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, К. Дебюсси, А.К. </w:t>
      </w:r>
      <w:proofErr w:type="spell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Лядова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</w:t>
      </w:r>
    </w:p>
    <w:p w:rsidR="006A365F" w:rsidRPr="00DF04BF" w:rsidRDefault="006A365F">
      <w:pPr>
        <w:rPr>
          <w:lang w:val="ru-RU"/>
        </w:rPr>
        <w:sectPr w:rsidR="006A365F" w:rsidRPr="00DF04B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A365F" w:rsidRPr="00DF04BF" w:rsidRDefault="006A365F">
      <w:pPr>
        <w:autoSpaceDE w:val="0"/>
        <w:autoSpaceDN w:val="0"/>
        <w:spacing w:after="78" w:line="220" w:lineRule="exact"/>
        <w:rPr>
          <w:lang w:val="ru-RU"/>
        </w:rPr>
      </w:pPr>
    </w:p>
    <w:p w:rsidR="006A365F" w:rsidRPr="00DF04BF" w:rsidRDefault="00EC326C">
      <w:pPr>
        <w:autoSpaceDE w:val="0"/>
        <w:autoSpaceDN w:val="0"/>
        <w:spacing w:after="0" w:line="230" w:lineRule="auto"/>
        <w:rPr>
          <w:lang w:val="ru-RU"/>
        </w:rPr>
      </w:pPr>
      <w:r w:rsidRPr="00DF04B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A365F" w:rsidRPr="00DF04BF" w:rsidRDefault="00EC326C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6A365F" w:rsidRPr="00DF04BF" w:rsidRDefault="00EC326C">
      <w:pPr>
        <w:autoSpaceDE w:val="0"/>
        <w:autoSpaceDN w:val="0"/>
        <w:spacing w:before="262" w:after="0" w:line="230" w:lineRule="auto"/>
        <w:rPr>
          <w:lang w:val="ru-RU"/>
        </w:rPr>
      </w:pPr>
      <w:r w:rsidRPr="00DF04B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A365F" w:rsidRPr="00DF04BF" w:rsidRDefault="00EC326C">
      <w:pPr>
        <w:tabs>
          <w:tab w:val="left" w:pos="180"/>
        </w:tabs>
        <w:autoSpaceDE w:val="0"/>
        <w:autoSpaceDN w:val="0"/>
        <w:spacing w:before="166" w:after="0" w:line="288" w:lineRule="auto"/>
        <w:ind w:right="432"/>
        <w:rPr>
          <w:lang w:val="ru-RU"/>
        </w:rPr>
      </w:pP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6A365F" w:rsidRPr="00DF04BF" w:rsidRDefault="00EC326C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6A365F" w:rsidRPr="00DF04BF" w:rsidRDefault="00EC326C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непосредственной музыкальной и учебной деятельности, при подготовке внеклассных концертов, фестивалей, конкурсов.</w:t>
      </w:r>
    </w:p>
    <w:p w:rsidR="006A365F" w:rsidRPr="00DF04BF" w:rsidRDefault="00EC326C"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  <w:rPr>
          <w:lang w:val="ru-RU"/>
        </w:rPr>
      </w:pP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6A365F" w:rsidRPr="00DF04BF" w:rsidRDefault="00EC326C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 w:rsidR="006A365F" w:rsidRPr="00DF04BF" w:rsidRDefault="006A365F">
      <w:pPr>
        <w:rPr>
          <w:lang w:val="ru-RU"/>
        </w:rPr>
        <w:sectPr w:rsidR="006A365F" w:rsidRPr="00DF04BF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A365F" w:rsidRPr="00DF04BF" w:rsidRDefault="006A365F">
      <w:pPr>
        <w:autoSpaceDE w:val="0"/>
        <w:autoSpaceDN w:val="0"/>
        <w:spacing w:after="72" w:line="220" w:lineRule="exact"/>
        <w:rPr>
          <w:lang w:val="ru-RU"/>
        </w:rPr>
      </w:pPr>
    </w:p>
    <w:p w:rsidR="006A365F" w:rsidRPr="00DF04BF" w:rsidRDefault="00EC326C">
      <w:pPr>
        <w:autoSpaceDE w:val="0"/>
        <w:autoSpaceDN w:val="0"/>
        <w:spacing w:after="0" w:line="230" w:lineRule="auto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доступного объёма специальной терминологии.</w:t>
      </w:r>
    </w:p>
    <w:p w:rsidR="006A365F" w:rsidRPr="00DF04BF" w:rsidRDefault="00EC326C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опыт и опыт восприятия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интонационные средства для выражения своего состояния, в том числе в процессе повседневного общения; </w:t>
      </w:r>
      <w:proofErr w:type="spell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6A365F" w:rsidRPr="00DF04BF" w:rsidRDefault="00EC326C">
      <w:pPr>
        <w:tabs>
          <w:tab w:val="left" w:pos="180"/>
        </w:tabs>
        <w:autoSpaceDE w:val="0"/>
        <w:autoSpaceDN w:val="0"/>
        <w:spacing w:before="70" w:after="0" w:line="278" w:lineRule="auto"/>
        <w:ind w:right="288"/>
        <w:rPr>
          <w:lang w:val="ru-RU"/>
        </w:rPr>
      </w:pP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6A365F" w:rsidRPr="00DF04BF" w:rsidRDefault="00EC326C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6A365F" w:rsidRPr="00DF04BF" w:rsidRDefault="00EC326C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норм и правил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и других видов искусства;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последствия, опираясь на жизненный интонационный и эмоциональный опыт, опыт и навыки управления своими </w:t>
      </w:r>
      <w:proofErr w:type="spell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психо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-эмоциональными ресурсами в стрессовой ситуации, воля к победе.</w:t>
      </w:r>
    </w:p>
    <w:p w:rsidR="006A365F" w:rsidRPr="00DF04BF" w:rsidRDefault="00EC326C">
      <w:pPr>
        <w:autoSpaceDE w:val="0"/>
        <w:autoSpaceDN w:val="0"/>
        <w:spacing w:before="264" w:after="0" w:line="230" w:lineRule="auto"/>
        <w:rPr>
          <w:lang w:val="ru-RU"/>
        </w:rPr>
      </w:pPr>
      <w:r w:rsidRPr="00DF04B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A365F" w:rsidRPr="00DF04BF" w:rsidRDefault="00EC326C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конкретного музыкального звучания; </w:t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обобщать и формулировать выводы по результатам проведённого слухового</w:t>
      </w:r>
    </w:p>
    <w:p w:rsidR="006A365F" w:rsidRPr="00DF04BF" w:rsidRDefault="006A365F">
      <w:pPr>
        <w:rPr>
          <w:lang w:val="ru-RU"/>
        </w:rPr>
        <w:sectPr w:rsidR="006A365F" w:rsidRPr="00DF04BF">
          <w:pgSz w:w="11900" w:h="16840"/>
          <w:pgMar w:top="292" w:right="650" w:bottom="2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A365F" w:rsidRPr="00DF04BF" w:rsidRDefault="006A365F">
      <w:pPr>
        <w:autoSpaceDE w:val="0"/>
        <w:autoSpaceDN w:val="0"/>
        <w:spacing w:after="96" w:line="220" w:lineRule="exact"/>
        <w:rPr>
          <w:lang w:val="ru-RU"/>
        </w:rPr>
      </w:pPr>
    </w:p>
    <w:p w:rsidR="006A365F" w:rsidRPr="00DF04BF" w:rsidRDefault="00EC326C">
      <w:pPr>
        <w:autoSpaceDE w:val="0"/>
        <w:autoSpaceDN w:val="0"/>
        <w:spacing w:after="0" w:line="230" w:lineRule="auto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наблюдения-исследования.</w:t>
      </w:r>
    </w:p>
    <w:p w:rsidR="006A365F" w:rsidRPr="00DF04BF" w:rsidRDefault="00EC326C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следовать внутренним слухом за развитием музыкального процесса, «наблюдать» звучание музыки; </w:t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собственные вопросы, фиксирующие несоответствие между реальным и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желательным состоянием учебной ситуации, восприятия, исполнения музыки;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учебных, в том числе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и творческих задач;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6A365F" w:rsidRPr="00DF04BF" w:rsidRDefault="00EC326C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специфику работы с аудиоинформацией, музыкальными записями;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интонирование для запоминания звуковой информации, музыкальных произведений; </w:t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аудио- и </w:t>
      </w:r>
      <w:proofErr w:type="spell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видеоформатах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, текстах, таблицах, схемах;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тексты информационного и художественного содержания, трансформировать,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их в соответствии с учебной задачей;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6A365F" w:rsidRPr="00DF04BF" w:rsidRDefault="00EC326C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познавательных действий обеспечивает </w:t>
      </w:r>
      <w:proofErr w:type="spell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6A365F" w:rsidRPr="00DF04BF" w:rsidRDefault="00EC326C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эффективно использовать интонационно-выразительные возможности в ситуации публичного выступления;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6A365F" w:rsidRPr="00DF04BF" w:rsidRDefault="00EC326C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DF04B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Вербальное общение: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</w:t>
      </w:r>
    </w:p>
    <w:p w:rsidR="006A365F" w:rsidRPr="00DF04BF" w:rsidRDefault="006A365F">
      <w:pPr>
        <w:rPr>
          <w:lang w:val="ru-RU"/>
        </w:rPr>
        <w:sectPr w:rsidR="006A365F" w:rsidRPr="00DF04BF">
          <w:pgSz w:w="11900" w:h="16840"/>
          <w:pgMar w:top="316" w:right="670" w:bottom="34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6A365F" w:rsidRPr="00DF04BF" w:rsidRDefault="006A365F">
      <w:pPr>
        <w:autoSpaceDE w:val="0"/>
        <w:autoSpaceDN w:val="0"/>
        <w:spacing w:after="66" w:line="220" w:lineRule="exact"/>
        <w:rPr>
          <w:lang w:val="ru-RU"/>
        </w:rPr>
      </w:pPr>
    </w:p>
    <w:p w:rsidR="006A365F" w:rsidRPr="00DF04BF" w:rsidRDefault="00EC326C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учебной и творческой деятельности.</w:t>
      </w:r>
    </w:p>
    <w:p w:rsidR="006A365F" w:rsidRPr="00DF04BF" w:rsidRDefault="00EC326C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6A365F" w:rsidRPr="00DF04BF" w:rsidRDefault="00EC326C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поставленной цели;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достижение целей через решение ряда последовательных задач частного характера; </w:t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наиболее важные проблемы для решения в учебных и жизненных ситуациях;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за него ответственность на себя.</w:t>
      </w:r>
    </w:p>
    <w:p w:rsidR="006A365F" w:rsidRPr="00DF04BF" w:rsidRDefault="00EC326C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деятельности; понимать причины неудач и уметь предупреждать их, давать оценку приобретённому опыту;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музыку для улучшения самочувствия, сознательного управления своим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6A365F" w:rsidRPr="00DF04BF" w:rsidRDefault="00EC326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F04BF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интеллект:</w:t>
      </w:r>
    </w:p>
    <w:p w:rsidR="006A365F" w:rsidRPr="00DF04BF" w:rsidRDefault="006A365F">
      <w:pPr>
        <w:rPr>
          <w:lang w:val="ru-RU"/>
        </w:rPr>
        <w:sectPr w:rsidR="006A365F" w:rsidRPr="00DF04BF">
          <w:pgSz w:w="11900" w:h="16840"/>
          <w:pgMar w:top="286" w:right="684" w:bottom="378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6A365F" w:rsidRPr="00DF04BF" w:rsidRDefault="006A365F">
      <w:pPr>
        <w:autoSpaceDE w:val="0"/>
        <w:autoSpaceDN w:val="0"/>
        <w:spacing w:after="78" w:line="220" w:lineRule="exact"/>
        <w:rPr>
          <w:lang w:val="ru-RU"/>
        </w:rPr>
      </w:pPr>
    </w:p>
    <w:p w:rsidR="006A365F" w:rsidRPr="00DF04BF" w:rsidRDefault="00EC326C">
      <w:pPr>
        <w:tabs>
          <w:tab w:val="left" w:pos="180"/>
        </w:tabs>
        <w:autoSpaceDE w:val="0"/>
        <w:autoSpaceDN w:val="0"/>
        <w:spacing w:after="0" w:line="283" w:lineRule="auto"/>
        <w:ind w:right="144"/>
        <w:rPr>
          <w:lang w:val="ru-RU"/>
        </w:rPr>
      </w:pP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собственных эмоций.</w:t>
      </w:r>
    </w:p>
    <w:p w:rsidR="006A365F" w:rsidRPr="00DF04BF" w:rsidRDefault="00EC326C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6A365F" w:rsidRPr="00DF04BF" w:rsidRDefault="00EC326C">
      <w:pPr>
        <w:autoSpaceDE w:val="0"/>
        <w:autoSpaceDN w:val="0"/>
        <w:spacing w:before="190" w:after="0"/>
        <w:ind w:firstLine="180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6A365F" w:rsidRPr="00DF04BF" w:rsidRDefault="00EC326C">
      <w:pPr>
        <w:autoSpaceDE w:val="0"/>
        <w:autoSpaceDN w:val="0"/>
        <w:spacing w:before="262" w:after="0" w:line="230" w:lineRule="auto"/>
        <w:rPr>
          <w:lang w:val="ru-RU"/>
        </w:rPr>
      </w:pPr>
      <w:r w:rsidRPr="00DF04B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A365F" w:rsidRPr="00DF04BF" w:rsidRDefault="00EC326C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характеризуют </w:t>
      </w:r>
      <w:proofErr w:type="spell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6A365F" w:rsidRPr="00DF04BF" w:rsidRDefault="00EC326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6A365F" w:rsidRPr="00DF04BF" w:rsidRDefault="00EC326C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воспринимают российскую музыкальную культуру как целостное и самобытное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цивилизационное явление; знают достижения отечественных мастеров музыкальной культуры, испытывают гордость за них;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6A365F" w:rsidRPr="00DF04BF" w:rsidRDefault="00EC326C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умений.</w:t>
      </w:r>
    </w:p>
    <w:p w:rsidR="006A365F" w:rsidRPr="00DF04BF" w:rsidRDefault="00EC326C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моего края»: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музыкальные традиции своей республики, края, народа;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6A365F" w:rsidRPr="00DF04BF" w:rsidRDefault="006A365F">
      <w:pPr>
        <w:rPr>
          <w:lang w:val="ru-RU"/>
        </w:rPr>
        <w:sectPr w:rsidR="006A365F" w:rsidRPr="00DF04BF">
          <w:pgSz w:w="11900" w:h="16840"/>
          <w:pgMar w:top="298" w:right="650" w:bottom="3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A365F" w:rsidRPr="00DF04BF" w:rsidRDefault="006A365F">
      <w:pPr>
        <w:autoSpaceDE w:val="0"/>
        <w:autoSpaceDN w:val="0"/>
        <w:spacing w:after="78" w:line="220" w:lineRule="exact"/>
        <w:rPr>
          <w:lang w:val="ru-RU"/>
        </w:rPr>
      </w:pPr>
    </w:p>
    <w:p w:rsidR="006A365F" w:rsidRPr="00DF04BF" w:rsidRDefault="00EC326C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6A365F" w:rsidRPr="00DF04BF" w:rsidRDefault="00EC326C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«Европейская классическая музыка»: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европейских композиторов-классиков, называть автора,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произведение, исполнительский состав;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фрагментарно) сочинения композиторов-классиков;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6A365F" w:rsidRPr="00DF04BF" w:rsidRDefault="00EC326C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«Русская классическая музыка»: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русских композиторов; </w:t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6A365F" w:rsidRPr="00DF04BF" w:rsidRDefault="00EC326C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«Связь музыки с другими видами искусства»: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стилевые и жанровые параллели между музыкой и другими видами искусств; </w:t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анализировать средства выразительности разных видов искусств;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импровизировать, создавать произведения в одном виде искусства на основе восприятия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6A365F" w:rsidRPr="00DF04BF" w:rsidRDefault="006A365F">
      <w:pPr>
        <w:rPr>
          <w:lang w:val="ru-RU"/>
        </w:rPr>
        <w:sectPr w:rsidR="006A365F" w:rsidRPr="00DF04BF">
          <w:pgSz w:w="11900" w:h="16840"/>
          <w:pgMar w:top="298" w:right="854" w:bottom="1440" w:left="666" w:header="720" w:footer="720" w:gutter="0"/>
          <w:cols w:space="720" w:equalWidth="0">
            <w:col w:w="10380" w:space="0"/>
          </w:cols>
          <w:docGrid w:linePitch="360"/>
        </w:sectPr>
      </w:pPr>
    </w:p>
    <w:p w:rsidR="006A365F" w:rsidRPr="00DF04BF" w:rsidRDefault="006A365F">
      <w:pPr>
        <w:autoSpaceDE w:val="0"/>
        <w:autoSpaceDN w:val="0"/>
        <w:spacing w:after="64" w:line="220" w:lineRule="exact"/>
        <w:rPr>
          <w:lang w:val="ru-RU"/>
        </w:rPr>
      </w:pPr>
    </w:p>
    <w:p w:rsidR="006A365F" w:rsidRDefault="00EC326C">
      <w:pPr>
        <w:autoSpaceDE w:val="0"/>
        <w:autoSpaceDN w:val="0"/>
        <w:spacing w:after="250" w:line="230" w:lineRule="auto"/>
      </w:pPr>
      <w:r>
        <w:rPr>
          <w:rFonts w:ascii="Times New Roman" w:eastAsia="Times New Roman" w:hAnsi="Times New Roman"/>
          <w:b/>
          <w:color w:val="000000"/>
          <w:w w:val="97"/>
          <w:sz w:val="19"/>
        </w:rPr>
        <w:t xml:space="preserve">ТЕМАТИЧЕСКОЕ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84"/>
        <w:gridCol w:w="1242"/>
        <w:gridCol w:w="510"/>
        <w:gridCol w:w="1068"/>
        <w:gridCol w:w="1104"/>
        <w:gridCol w:w="1252"/>
        <w:gridCol w:w="1254"/>
        <w:gridCol w:w="1220"/>
        <w:gridCol w:w="836"/>
        <w:gridCol w:w="1450"/>
        <w:gridCol w:w="1080"/>
        <w:gridCol w:w="4202"/>
      </w:tblGrid>
      <w:tr w:rsidR="006A365F">
        <w:trPr>
          <w:trHeight w:hRule="exact" w:val="336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5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5"/>
              </w:rPr>
              <w:t>п/п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before="74" w:after="0" w:line="250" w:lineRule="auto"/>
              <w:ind w:left="70" w:right="150"/>
              <w:jc w:val="both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b/>
                <w:color w:val="000000"/>
                <w:sz w:val="15"/>
                <w:lang w:val="ru-RU"/>
              </w:rPr>
              <w:t>Наименование разделов и тем программы</w:t>
            </w:r>
          </w:p>
        </w:tc>
        <w:tc>
          <w:tcPr>
            <w:tcW w:w="2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5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5"/>
              </w:rPr>
              <w:t>часов</w:t>
            </w:r>
            <w:proofErr w:type="spellEnd"/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33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sz w:val="15"/>
              </w:rPr>
              <w:t>Репертуар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sz w:val="15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5"/>
              </w:rPr>
              <w:t>изучения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45" w:lineRule="auto"/>
              <w:ind w:left="70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15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50" w:lineRule="auto"/>
              <w:ind w:left="70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15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5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5"/>
              </w:rPr>
              <w:t>контроля</w:t>
            </w:r>
          </w:p>
        </w:tc>
        <w:tc>
          <w:tcPr>
            <w:tcW w:w="4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15"/>
              </w:rPr>
              <w:t>Электронные (цифровые) образовательные ресурсы</w:t>
            </w:r>
          </w:p>
        </w:tc>
      </w:tr>
      <w:tr w:rsidR="006A365F">
        <w:trPr>
          <w:trHeight w:hRule="exact" w:val="524"/>
        </w:trPr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F" w:rsidRDefault="006A365F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F" w:rsidRDefault="006A365F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5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6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15"/>
              </w:rPr>
              <w:t>контрольные работы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6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15"/>
              </w:rPr>
              <w:t>практические работы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sz w:val="15"/>
              </w:rPr>
              <w:t>для слушания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15"/>
              </w:rPr>
              <w:t>для пения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6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15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5"/>
              </w:rPr>
              <w:t>музицирования</w:t>
            </w: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F" w:rsidRDefault="006A365F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F" w:rsidRDefault="006A365F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F" w:rsidRDefault="006A365F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F" w:rsidRDefault="006A365F"/>
        </w:tc>
      </w:tr>
      <w:tr w:rsidR="006A365F">
        <w:trPr>
          <w:trHeight w:hRule="exact" w:val="336"/>
        </w:trPr>
        <w:tc>
          <w:tcPr>
            <w:tcW w:w="156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sz w:val="15"/>
              </w:rPr>
              <w:t>Музыка моего края</w:t>
            </w:r>
          </w:p>
        </w:tc>
      </w:tr>
      <w:tr w:rsidR="006A365F" w:rsidRPr="00FE3E9D">
        <w:trPr>
          <w:trHeight w:hRule="exact" w:val="498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1.1.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47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Фольклор —народное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творчество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before="74" w:after="0" w:line="250" w:lineRule="auto"/>
              <w:ind w:left="68" w:right="432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Русские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народные мелодии и песни.</w:t>
            </w:r>
          </w:p>
          <w:p w:rsidR="006A365F" w:rsidRPr="00DF04BF" w:rsidRDefault="00EC326C">
            <w:pPr>
              <w:autoSpaceDE w:val="0"/>
              <w:autoSpaceDN w:val="0"/>
              <w:spacing w:before="20" w:after="0" w:line="250" w:lineRule="auto"/>
              <w:ind w:left="68" w:right="432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Адыгские народные мелодии и песни.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before="74" w:after="0" w:line="252" w:lineRule="auto"/>
              <w:ind w:left="70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На горе то </w:t>
            </w:r>
            <w:r w:rsidRPr="00DF04BF">
              <w:rPr>
                <w:lang w:val="ru-RU"/>
              </w:rPr>
              <w:br/>
            </w:r>
            <w:proofErr w:type="gramStart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калина .</w:t>
            </w:r>
            <w:proofErr w:type="gram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 Русская народная песня. У </w:t>
            </w:r>
            <w:proofErr w:type="spellStart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адыгов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 обычай такой.</w:t>
            </w:r>
          </w:p>
          <w:p w:rsidR="006A365F" w:rsidRPr="00DF04BF" w:rsidRDefault="00EC326C">
            <w:pPr>
              <w:autoSpaceDE w:val="0"/>
              <w:autoSpaceDN w:val="0"/>
              <w:spacing w:before="18" w:after="0" w:line="245" w:lineRule="auto"/>
              <w:ind w:left="70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адыгейская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народная песня.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before="74" w:after="0" w:line="250" w:lineRule="auto"/>
              <w:ind w:left="70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Веселые ложки. Русская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народная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мелодия.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05.09.2022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before="74" w:after="0" w:line="252" w:lineRule="auto"/>
              <w:ind w:left="70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Знакомство со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звучанием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фольклорных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образцов в аудио- и видеозаписи.</w:t>
            </w:r>
          </w:p>
          <w:p w:rsidR="006A365F" w:rsidRPr="00DF04BF" w:rsidRDefault="00EC326C">
            <w:pPr>
              <w:autoSpaceDE w:val="0"/>
              <w:autoSpaceDN w:val="0"/>
              <w:spacing w:before="18" w:after="0" w:line="257" w:lineRule="auto"/>
              <w:ind w:left="70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Определение на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слух</w:t>
            </w:r>
            <w:proofErr w:type="gramStart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 ;</w:t>
            </w:r>
            <w:proofErr w:type="gram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принадлежности к народной или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композиторской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музыке; ;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исполнительского состава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(вокального,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инструментального, смешанного); ;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жанра, основного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настроения,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характера музыки.; Разучивание и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исполнение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народных песен,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танцев,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инструментальных наигрышей,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фольклорных игр;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before="74" w:after="0" w:line="252" w:lineRule="auto"/>
              <w:ind w:left="70" w:right="144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Устный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опрос;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Контрольная работа;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Зачет;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before="74" w:after="0" w:line="245" w:lineRule="auto"/>
              <w:ind w:left="70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http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soros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novgorod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ru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projects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Toolkit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toolkit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htm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 -древнерусский музыкальный инструментарий</w:t>
            </w:r>
          </w:p>
          <w:p w:rsidR="006A365F" w:rsidRPr="00DF04BF" w:rsidRDefault="00EC326C">
            <w:pPr>
              <w:autoSpaceDE w:val="0"/>
              <w:autoSpaceDN w:val="0"/>
              <w:spacing w:before="204" w:after="0" w:line="25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http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folkinst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narod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ru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/ - история русских народных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инструментов. Музыкальные файлы в исполнении на русских народных инструментах. Например, </w:t>
            </w:r>
            <w:proofErr w:type="spellStart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шизгара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 в исполнении ансамбля народной музыки.</w:t>
            </w:r>
          </w:p>
          <w:p w:rsidR="006A365F" w:rsidRPr="00DF04BF" w:rsidRDefault="00EC326C">
            <w:pPr>
              <w:autoSpaceDE w:val="0"/>
              <w:autoSpaceDN w:val="0"/>
              <w:spacing w:before="204" w:after="0" w:line="233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http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www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musicinventions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org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 -</w:t>
            </w:r>
          </w:p>
          <w:p w:rsidR="006A365F" w:rsidRPr="00DF04BF" w:rsidRDefault="00EC326C">
            <w:pPr>
              <w:autoSpaceDE w:val="0"/>
              <w:autoSpaceDN w:val="0"/>
              <w:spacing w:before="204" w:after="0" w:line="245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http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musicmavericks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publicradio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org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features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feature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partch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html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-</w:t>
            </w:r>
          </w:p>
          <w:p w:rsidR="006A365F" w:rsidRPr="00DF04BF" w:rsidRDefault="00EC326C">
            <w:pPr>
              <w:autoSpaceDE w:val="0"/>
              <w:autoSpaceDN w:val="0"/>
              <w:spacing w:before="204" w:after="0" w:line="245" w:lineRule="auto"/>
              <w:ind w:left="70" w:right="432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на сайте реализована технология игры на музыкальном инструменте.</w:t>
            </w:r>
          </w:p>
        </w:tc>
      </w:tr>
      <w:tr w:rsidR="006A365F" w:rsidRPr="00FE3E9D">
        <w:trPr>
          <w:trHeight w:hRule="exact" w:val="400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1.2.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45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Календарный фольклор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Гимн России Гимн Адыгеи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45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Гимн России Гимн Адыгеи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47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Русские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народные мелодии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03.10.2022 24.10.2022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before="74" w:after="0" w:line="257" w:lineRule="auto"/>
              <w:ind w:left="70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Знакомство с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символикой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календарных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обрядов, поиск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информации о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соответствующих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фольклорных </w:t>
            </w:r>
            <w:r w:rsidRPr="00DF04BF">
              <w:rPr>
                <w:lang w:val="ru-RU"/>
              </w:rPr>
              <w:br/>
            </w:r>
            <w:proofErr w:type="gramStart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традициях.;</w:t>
            </w:r>
            <w:proofErr w:type="gram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Разучивание и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исполнение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народных песен,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танцев.;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Реконструкция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фольклорного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обряда или его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фрагмента. Участие в народном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гулянии, празднике на улицах своего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города, посёлка;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before="74" w:after="0" w:line="254" w:lineRule="auto"/>
              <w:ind w:left="70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Устный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опрос;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Контрольная работа;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Зачет;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Практическая работа;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before="74" w:after="0" w:line="247" w:lineRule="auto"/>
              <w:ind w:left="70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http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www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edu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ru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/ - портал Министерства образования РФ. В разделе методическая литература выложены электронные версии методических пособий по музыке. </w:t>
            </w:r>
          </w:p>
          <w:p w:rsidR="006A365F" w:rsidRPr="00DF04BF" w:rsidRDefault="00EC326C">
            <w:pPr>
              <w:autoSpaceDE w:val="0"/>
              <w:autoSpaceDN w:val="0"/>
              <w:spacing w:before="204" w:after="0" w:line="420" w:lineRule="auto"/>
              <w:ind w:left="70" w:right="216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http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playmusic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org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/ </w:t>
            </w:r>
            <w:r w:rsidRPr="00DF04B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http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www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creatingmusic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com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/ </w:t>
            </w:r>
            <w:r w:rsidRPr="00DF04B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http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music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edu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ru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</w:t>
            </w:r>
          </w:p>
        </w:tc>
      </w:tr>
    </w:tbl>
    <w:p w:rsidR="006A365F" w:rsidRPr="00DF04BF" w:rsidRDefault="006A365F">
      <w:pPr>
        <w:autoSpaceDE w:val="0"/>
        <w:autoSpaceDN w:val="0"/>
        <w:spacing w:after="0" w:line="14" w:lineRule="exact"/>
        <w:rPr>
          <w:lang w:val="ru-RU"/>
        </w:rPr>
      </w:pPr>
    </w:p>
    <w:p w:rsidR="006A365F" w:rsidRPr="00DF04BF" w:rsidRDefault="006A365F">
      <w:pPr>
        <w:rPr>
          <w:lang w:val="ru-RU"/>
        </w:rPr>
        <w:sectPr w:rsidR="006A365F" w:rsidRPr="00DF04BF">
          <w:pgSz w:w="16840" w:h="11900"/>
          <w:pgMar w:top="284" w:right="544" w:bottom="330" w:left="662" w:header="720" w:footer="720" w:gutter="0"/>
          <w:cols w:space="720" w:equalWidth="0">
            <w:col w:w="15633" w:space="0"/>
          </w:cols>
          <w:docGrid w:linePitch="360"/>
        </w:sectPr>
      </w:pPr>
    </w:p>
    <w:p w:rsidR="006A365F" w:rsidRPr="00DF04BF" w:rsidRDefault="006A365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84"/>
        <w:gridCol w:w="1242"/>
        <w:gridCol w:w="510"/>
        <w:gridCol w:w="1068"/>
        <w:gridCol w:w="1104"/>
        <w:gridCol w:w="1252"/>
        <w:gridCol w:w="1254"/>
        <w:gridCol w:w="1220"/>
        <w:gridCol w:w="836"/>
        <w:gridCol w:w="1450"/>
        <w:gridCol w:w="1080"/>
        <w:gridCol w:w="4202"/>
      </w:tblGrid>
      <w:tr w:rsidR="006A365F">
        <w:trPr>
          <w:trHeight w:hRule="exact" w:val="336"/>
        </w:trPr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модулю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8</w:t>
            </w:r>
          </w:p>
        </w:tc>
        <w:tc>
          <w:tcPr>
            <w:tcW w:w="134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6A365F"/>
        </w:tc>
      </w:tr>
      <w:tr w:rsidR="006A365F">
        <w:trPr>
          <w:trHeight w:hRule="exact" w:val="338"/>
        </w:trPr>
        <w:tc>
          <w:tcPr>
            <w:tcW w:w="156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sz w:val="15"/>
              </w:rPr>
              <w:t xml:space="preserve"> Русская классическая музыка</w:t>
            </w:r>
          </w:p>
        </w:tc>
      </w:tr>
      <w:tr w:rsidR="006A365F" w:rsidRPr="00FE3E9D">
        <w:trPr>
          <w:trHeight w:hRule="exact" w:val="830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2.1.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45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Образы родной земли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before="74" w:after="0" w:line="247" w:lineRule="auto"/>
              <w:ind w:left="68" w:right="144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Романс «Я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помню чудное мгновенье»</w:t>
            </w:r>
          </w:p>
          <w:p w:rsidR="006A365F" w:rsidRPr="00DF04BF" w:rsidRDefault="00EC326C">
            <w:pPr>
              <w:autoSpaceDE w:val="0"/>
              <w:autoSpaceDN w:val="0"/>
              <w:spacing w:before="204" w:after="0" w:line="245" w:lineRule="auto"/>
              <w:jc w:val="center"/>
              <w:rPr>
                <w:lang w:val="ru-RU"/>
              </w:rPr>
            </w:pPr>
            <w:proofErr w:type="spellStart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Сл.А.С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 Пушкина </w:t>
            </w:r>
            <w:proofErr w:type="spellStart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Муз.М.И.Глинки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before="74" w:after="0" w:line="245" w:lineRule="auto"/>
              <w:ind w:left="70" w:right="144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«Гляжу в озера синие» </w:t>
            </w:r>
          </w:p>
          <w:p w:rsidR="006A365F" w:rsidRPr="00DF04BF" w:rsidRDefault="00EC326C">
            <w:pPr>
              <w:autoSpaceDE w:val="0"/>
              <w:autoSpaceDN w:val="0"/>
              <w:spacing w:before="204" w:after="0" w:line="233" w:lineRule="auto"/>
              <w:ind w:left="70"/>
              <w:rPr>
                <w:lang w:val="ru-RU"/>
              </w:rPr>
            </w:pPr>
            <w:proofErr w:type="spellStart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Сл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 И.</w:t>
            </w:r>
          </w:p>
          <w:p w:rsidR="006A365F" w:rsidRDefault="00EC326C">
            <w:pPr>
              <w:autoSpaceDE w:val="0"/>
              <w:autoSpaceDN w:val="0"/>
              <w:spacing w:before="18" w:after="0" w:line="245" w:lineRule="auto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Шаферана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Муз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>: Л. Афанасьева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47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русские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народные мелодии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07.11.2022 28.11.2022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before="74" w:after="0" w:line="254" w:lineRule="auto"/>
              <w:ind w:left="70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Повторение,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обобщение опыта слушания,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проживания,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анализа музыки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русских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композиторов,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полученного в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начальных классах.</w:t>
            </w:r>
          </w:p>
          <w:p w:rsidR="006A365F" w:rsidRPr="00DF04BF" w:rsidRDefault="00EC326C">
            <w:pPr>
              <w:autoSpaceDE w:val="0"/>
              <w:autoSpaceDN w:val="0"/>
              <w:spacing w:before="18" w:after="0" w:line="257" w:lineRule="auto"/>
              <w:ind w:left="70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Выявление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мелодичности,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широты дыхания, интонационной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близости русскому </w:t>
            </w:r>
            <w:proofErr w:type="gramStart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фольклору.;</w:t>
            </w:r>
            <w:proofErr w:type="gram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Разучивание,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исполнение не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менее одного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вокального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произведения,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сочинённого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русским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композитором-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классиком.;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Музыкальная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викторина на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знание музыки,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названий и авторов изученных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произведений.;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Рисование по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мотивам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прослушанных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музыкальных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произведений.;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Посещение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концерта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классической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музыки, в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программу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которого входят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произведения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русских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композиторов;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before="74" w:after="0" w:line="252" w:lineRule="auto"/>
              <w:ind w:left="70" w:right="144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Устный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опрос;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Контрольная работа;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Зачет;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before="74" w:after="0" w:line="247" w:lineRule="auto"/>
              <w:ind w:left="70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http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www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edu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ru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/ - портал Министерства образования РФ. В разделе методическая литература выложены электронные версии методических пособий по музыке. </w:t>
            </w:r>
          </w:p>
          <w:p w:rsidR="006A365F" w:rsidRPr="00DF04BF" w:rsidRDefault="00EC326C">
            <w:pPr>
              <w:autoSpaceDE w:val="0"/>
              <w:autoSpaceDN w:val="0"/>
              <w:spacing w:before="204" w:after="0" w:line="420" w:lineRule="auto"/>
              <w:ind w:left="70" w:right="216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http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playmusic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org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/ </w:t>
            </w:r>
            <w:r w:rsidRPr="00DF04B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http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www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creatingmusic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com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/ </w:t>
            </w:r>
            <w:r w:rsidRPr="00DF04B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http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music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edu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ru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</w:t>
            </w:r>
          </w:p>
        </w:tc>
      </w:tr>
    </w:tbl>
    <w:p w:rsidR="006A365F" w:rsidRPr="00DF04BF" w:rsidRDefault="006A365F">
      <w:pPr>
        <w:autoSpaceDE w:val="0"/>
        <w:autoSpaceDN w:val="0"/>
        <w:spacing w:after="0" w:line="14" w:lineRule="exact"/>
        <w:rPr>
          <w:lang w:val="ru-RU"/>
        </w:rPr>
      </w:pPr>
    </w:p>
    <w:p w:rsidR="006A365F" w:rsidRPr="00DF04BF" w:rsidRDefault="006A365F">
      <w:pPr>
        <w:rPr>
          <w:lang w:val="ru-RU"/>
        </w:rPr>
        <w:sectPr w:rsidR="006A365F" w:rsidRPr="00DF04BF">
          <w:pgSz w:w="16840" w:h="11900"/>
          <w:pgMar w:top="284" w:right="544" w:bottom="1162" w:left="662" w:header="720" w:footer="720" w:gutter="0"/>
          <w:cols w:space="720" w:equalWidth="0">
            <w:col w:w="15633" w:space="0"/>
          </w:cols>
          <w:docGrid w:linePitch="360"/>
        </w:sectPr>
      </w:pPr>
    </w:p>
    <w:p w:rsidR="006A365F" w:rsidRPr="00DF04BF" w:rsidRDefault="006A365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84"/>
        <w:gridCol w:w="1242"/>
        <w:gridCol w:w="510"/>
        <w:gridCol w:w="1068"/>
        <w:gridCol w:w="1104"/>
        <w:gridCol w:w="1252"/>
        <w:gridCol w:w="1254"/>
        <w:gridCol w:w="1220"/>
        <w:gridCol w:w="836"/>
        <w:gridCol w:w="1450"/>
        <w:gridCol w:w="1080"/>
        <w:gridCol w:w="4202"/>
      </w:tblGrid>
      <w:tr w:rsidR="006A365F" w:rsidRPr="00FE3E9D">
        <w:trPr>
          <w:trHeight w:hRule="exact" w:val="460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2.2.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47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Русская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исполнительская школа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before="74" w:after="0" w:line="254" w:lineRule="auto"/>
              <w:ind w:left="68" w:right="144"/>
              <w:rPr>
                <w:lang w:val="ru-RU"/>
              </w:rPr>
            </w:pPr>
            <w:proofErr w:type="gramStart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Романс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«</w:t>
            </w:r>
            <w:proofErr w:type="gram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Соловей» —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музыкальное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произведение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композитора А. А. </w:t>
            </w:r>
            <w:proofErr w:type="spellStart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Алябьева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 на поэта А. А.</w:t>
            </w:r>
          </w:p>
          <w:p w:rsidR="006A365F" w:rsidRDefault="00EC326C">
            <w:pPr>
              <w:autoSpaceDE w:val="0"/>
              <w:autoSpaceDN w:val="0"/>
              <w:spacing w:before="18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Дельвига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>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before="74" w:after="0" w:line="247" w:lineRule="auto"/>
              <w:ind w:left="70" w:right="144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Романс «Я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помню чудное мгновенье»</w:t>
            </w:r>
          </w:p>
          <w:p w:rsidR="006A365F" w:rsidRPr="00DF04BF" w:rsidRDefault="00EC326C">
            <w:pPr>
              <w:autoSpaceDE w:val="0"/>
              <w:autoSpaceDN w:val="0"/>
              <w:spacing w:before="204" w:after="0" w:line="245" w:lineRule="auto"/>
              <w:jc w:val="center"/>
              <w:rPr>
                <w:lang w:val="ru-RU"/>
              </w:rPr>
            </w:pPr>
            <w:proofErr w:type="spellStart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Сл.А.С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 Пушкина </w:t>
            </w:r>
            <w:proofErr w:type="spellStart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Муз.М.И.Глинки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47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мелодии</w:t>
            </w:r>
            <w:proofErr w:type="spellEnd"/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05.12.2022 19.12.2022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before="74" w:after="0" w:line="257" w:lineRule="auto"/>
              <w:ind w:left="70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Слушание одних и тех же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произведений в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исполнении разных музыкантов, оценка особенностей </w:t>
            </w:r>
            <w:r w:rsidRPr="00DF04BF">
              <w:rPr>
                <w:lang w:val="ru-RU"/>
              </w:rPr>
              <w:br/>
            </w:r>
            <w:proofErr w:type="gramStart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интерпретации.;</w:t>
            </w:r>
            <w:proofErr w:type="gram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Создание домашней фоно- и видеотеки из понравившихся произведений.;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Дискуссия на </w:t>
            </w:r>
            <w:proofErr w:type="spellStart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тему«Исполнитель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 —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соавтор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композитора».;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Исследовательские проекты,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посвящённые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биографиям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известных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отечественных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исполнителей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классической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музыки;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before="74" w:after="0" w:line="254" w:lineRule="auto"/>
              <w:ind w:left="70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Устный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опрос;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Контрольная работа;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Зачет;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Практическая работа;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before="74" w:after="0" w:line="247" w:lineRule="auto"/>
              <w:ind w:left="70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http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www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edu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ru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/ - портал Министерства образования РФ. В разделе методическая литература выложены электронные версии методических пособий по музыке. </w:t>
            </w:r>
          </w:p>
          <w:p w:rsidR="006A365F" w:rsidRPr="00DF04BF" w:rsidRDefault="00EC326C">
            <w:pPr>
              <w:autoSpaceDE w:val="0"/>
              <w:autoSpaceDN w:val="0"/>
              <w:spacing w:before="204" w:after="0" w:line="420" w:lineRule="auto"/>
              <w:ind w:left="70" w:right="216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http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playmusic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org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/ </w:t>
            </w:r>
            <w:r w:rsidRPr="00DF04B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http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www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creatingmusic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com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/ </w:t>
            </w:r>
            <w:r w:rsidRPr="00DF04B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http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music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edu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ru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</w:t>
            </w:r>
          </w:p>
        </w:tc>
      </w:tr>
      <w:tr w:rsidR="006A365F">
        <w:trPr>
          <w:trHeight w:hRule="exact" w:val="336"/>
        </w:trPr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модулю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7</w:t>
            </w:r>
          </w:p>
        </w:tc>
        <w:tc>
          <w:tcPr>
            <w:tcW w:w="134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6A365F"/>
        </w:tc>
      </w:tr>
      <w:tr w:rsidR="006A365F">
        <w:trPr>
          <w:trHeight w:hRule="exact" w:val="338"/>
        </w:trPr>
        <w:tc>
          <w:tcPr>
            <w:tcW w:w="156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Модуль 3. </w:t>
            </w:r>
            <w:r>
              <w:rPr>
                <w:rFonts w:ascii="Times New Roman" w:eastAsia="Times New Roman" w:hAnsi="Times New Roman"/>
                <w:b/>
                <w:color w:val="000000"/>
                <w:sz w:val="15"/>
              </w:rPr>
              <w:t>Европейская классическая музыка</w:t>
            </w:r>
          </w:p>
        </w:tc>
      </w:tr>
      <w:tr w:rsidR="006A365F">
        <w:trPr>
          <w:trHeight w:hRule="exact" w:val="1233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lastRenderedPageBreak/>
              <w:t>3.1.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6" w:after="0" w:line="250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Национальные истоки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классической музыки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before="76" w:after="0" w:line="252" w:lineRule="auto"/>
              <w:ind w:left="68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П.И. Чайковский— Симфония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№5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Н.А. Римский -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Корсаков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М.И. Глинка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before="76" w:after="0" w:line="245" w:lineRule="auto"/>
              <w:ind w:left="70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«Выйду в поле с конём»</w:t>
            </w:r>
          </w:p>
          <w:p w:rsidR="006A365F" w:rsidRPr="00DF04BF" w:rsidRDefault="00EC326C">
            <w:pPr>
              <w:autoSpaceDE w:val="0"/>
              <w:autoSpaceDN w:val="0"/>
              <w:spacing w:before="204" w:after="0" w:line="250" w:lineRule="auto"/>
              <w:ind w:left="70" w:right="144"/>
              <w:rPr>
                <w:lang w:val="ru-RU"/>
              </w:rPr>
            </w:pPr>
            <w:proofErr w:type="spellStart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Сл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: </w:t>
            </w:r>
            <w:proofErr w:type="spellStart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А.Шаганов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 Муз: </w:t>
            </w:r>
            <w:r w:rsidRPr="00DF04BF">
              <w:rPr>
                <w:lang w:val="ru-RU"/>
              </w:rPr>
              <w:br/>
            </w:r>
            <w:proofErr w:type="spellStart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И.Матвиенко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6" w:after="0" w:line="247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мелодии</w:t>
            </w:r>
            <w:proofErr w:type="spellEnd"/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26.12.2022 31.01.2023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before="76" w:after="0" w:line="257" w:lineRule="auto"/>
              <w:ind w:left="70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Знакомство с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образцами музыки разных жанров,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типичных для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рассматриваемых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национальных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стилей, творчества изучаемых </w:t>
            </w:r>
            <w:r w:rsidRPr="00DF04BF">
              <w:rPr>
                <w:lang w:val="ru-RU"/>
              </w:rPr>
              <w:br/>
            </w:r>
            <w:proofErr w:type="gramStart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композиторов.;</w:t>
            </w:r>
            <w:proofErr w:type="gram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Определение на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слух характерных интонаций, ритмов, элементов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музыкального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языка, умение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напеть наиболее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яркие интонации,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прохлопать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ритмические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примеры из числа изучаемых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классических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произведений.;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Разучивание,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исполнение не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менее одного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вокального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произведения,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сочинённого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6" w:after="0" w:line="247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>;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before="76" w:after="0" w:line="245" w:lineRule="auto"/>
              <w:ind w:left="70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http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music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stuy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edu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macourse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music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/ - 25 классических произведений в форматах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mp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3, 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wav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midi</w:t>
            </w:r>
          </w:p>
          <w:p w:rsidR="006A365F" w:rsidRDefault="00EC326C">
            <w:pPr>
              <w:autoSpaceDE w:val="0"/>
              <w:autoSpaceDN w:val="0"/>
              <w:spacing w:before="204" w:after="0" w:line="245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http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www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mininova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org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sub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/58 - пиринговая система.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Огромный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архив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классической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музыки</w:t>
            </w:r>
            <w:proofErr w:type="spellEnd"/>
          </w:p>
        </w:tc>
      </w:tr>
    </w:tbl>
    <w:p w:rsidR="006A365F" w:rsidRDefault="006A365F">
      <w:pPr>
        <w:autoSpaceDE w:val="0"/>
        <w:autoSpaceDN w:val="0"/>
        <w:spacing w:after="0" w:line="14" w:lineRule="exact"/>
      </w:pPr>
    </w:p>
    <w:p w:rsidR="006A365F" w:rsidRDefault="006A365F">
      <w:pPr>
        <w:sectPr w:rsidR="006A365F">
          <w:pgSz w:w="16840" w:h="11900"/>
          <w:pgMar w:top="284" w:right="544" w:bottom="0" w:left="662" w:header="720" w:footer="720" w:gutter="0"/>
          <w:cols w:space="720" w:equalWidth="0">
            <w:col w:w="15633" w:space="0"/>
          </w:cols>
          <w:docGrid w:linePitch="360"/>
        </w:sect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84"/>
        <w:gridCol w:w="1242"/>
        <w:gridCol w:w="510"/>
        <w:gridCol w:w="1068"/>
        <w:gridCol w:w="1104"/>
        <w:gridCol w:w="1252"/>
        <w:gridCol w:w="1254"/>
        <w:gridCol w:w="1220"/>
        <w:gridCol w:w="836"/>
        <w:gridCol w:w="1450"/>
        <w:gridCol w:w="1080"/>
        <w:gridCol w:w="4202"/>
      </w:tblGrid>
      <w:tr w:rsidR="006A365F" w:rsidRPr="00FE3E9D">
        <w:trPr>
          <w:trHeight w:hRule="exact" w:val="12356"/>
        </w:trPr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6A365F"/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6A365F"/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6A365F"/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6A365F"/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6A365F"/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6A365F"/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6A365F"/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6A365F"/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6A365F"/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before="5472" w:after="0" w:line="257" w:lineRule="auto"/>
              <w:ind w:left="70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композитором-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классиком (из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числа изучаемых в данном разделе</w:t>
            </w:r>
            <w:proofErr w:type="gramStart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).;</w:t>
            </w:r>
            <w:proofErr w:type="gram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 Музыкальная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викторина на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знание музыки,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названий и авторов изученных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произведений.;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Исследовательские проекты о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творчестве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европейских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композиторов-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классиков,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представителей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национальных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школ.;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Просмотр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художественных и документальных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фильмов о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творчестве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выдающих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европейских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композиторов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с последующим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обсуждением в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классе.;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Посещение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концерта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классической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музыки, балета,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драматического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спектакля;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DF04BF" w:rsidRDefault="006A365F">
            <w:pPr>
              <w:rPr>
                <w:lang w:val="ru-RU"/>
              </w:rPr>
            </w:pPr>
          </w:p>
        </w:tc>
        <w:tc>
          <w:tcPr>
            <w:tcW w:w="4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DF04BF" w:rsidRDefault="006A365F">
            <w:pPr>
              <w:rPr>
                <w:lang w:val="ru-RU"/>
              </w:rPr>
            </w:pPr>
          </w:p>
        </w:tc>
      </w:tr>
      <w:tr w:rsidR="006A365F">
        <w:trPr>
          <w:trHeight w:hRule="exact" w:val="1716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lastRenderedPageBreak/>
              <w:t>3.2.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8" w:after="0" w:line="245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Музыкант и публика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before="264" w:after="0" w:line="245" w:lineRule="auto"/>
              <w:ind w:left="68" w:right="432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Знаменный распев.</w:t>
            </w:r>
          </w:p>
          <w:p w:rsidR="006A365F" w:rsidRPr="00DF04BF" w:rsidRDefault="00EC326C">
            <w:pPr>
              <w:autoSpaceDE w:val="0"/>
              <w:autoSpaceDN w:val="0"/>
              <w:spacing w:before="204" w:after="0" w:line="250" w:lineRule="auto"/>
              <w:ind w:left="68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Концерт №3 для фортепиано с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оркестром (1-я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часть). С.</w:t>
            </w:r>
          </w:p>
          <w:p w:rsidR="006A365F" w:rsidRPr="00DF04BF" w:rsidRDefault="00EC326C">
            <w:pPr>
              <w:autoSpaceDE w:val="0"/>
              <w:autoSpaceDN w:val="0"/>
              <w:spacing w:before="20" w:after="0" w:line="230" w:lineRule="auto"/>
              <w:ind w:left="68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Рахманинов.</w:t>
            </w:r>
          </w:p>
          <w:p w:rsidR="006A365F" w:rsidRPr="00DF04BF" w:rsidRDefault="00EC326C">
            <w:pPr>
              <w:autoSpaceDE w:val="0"/>
              <w:autoSpaceDN w:val="0"/>
              <w:spacing w:before="204" w:after="0" w:line="245" w:lineRule="auto"/>
              <w:ind w:left="68" w:right="144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Богородице </w:t>
            </w:r>
            <w:r w:rsidRPr="00DF04BF">
              <w:rPr>
                <w:lang w:val="ru-RU"/>
              </w:rPr>
              <w:br/>
            </w:r>
            <w:proofErr w:type="spellStart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Дево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, радуйся.</w:t>
            </w:r>
          </w:p>
          <w:p w:rsidR="006A365F" w:rsidRPr="00DF04BF" w:rsidRDefault="00EC326C">
            <w:pPr>
              <w:autoSpaceDE w:val="0"/>
              <w:autoSpaceDN w:val="0"/>
              <w:spacing w:before="18" w:after="0" w:line="245" w:lineRule="auto"/>
              <w:ind w:left="68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Из «Всенощного бдения». П.</w:t>
            </w:r>
          </w:p>
          <w:p w:rsidR="006A365F" w:rsidRPr="00DF04BF" w:rsidRDefault="00EC326C">
            <w:pPr>
              <w:autoSpaceDE w:val="0"/>
              <w:autoSpaceDN w:val="0"/>
              <w:spacing w:before="20" w:after="0" w:line="230" w:lineRule="auto"/>
              <w:ind w:left="68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Чайковский.</w:t>
            </w:r>
          </w:p>
          <w:p w:rsidR="006A365F" w:rsidRPr="00DF04BF" w:rsidRDefault="00EC326C">
            <w:pPr>
              <w:autoSpaceDE w:val="0"/>
              <w:autoSpaceDN w:val="0"/>
              <w:spacing w:before="204" w:after="0" w:line="245" w:lineRule="auto"/>
              <w:ind w:left="68" w:right="144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Богородице </w:t>
            </w:r>
            <w:r w:rsidRPr="00DF04BF">
              <w:rPr>
                <w:lang w:val="ru-RU"/>
              </w:rPr>
              <w:br/>
            </w:r>
            <w:proofErr w:type="spellStart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Дево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, радуйся.</w:t>
            </w:r>
          </w:p>
          <w:p w:rsidR="006A365F" w:rsidRDefault="00EC326C">
            <w:pPr>
              <w:autoSpaceDE w:val="0"/>
              <w:autoSpaceDN w:val="0"/>
              <w:spacing w:before="18" w:after="0" w:line="245" w:lineRule="auto"/>
              <w:ind w:left="68"/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Из «Всенощного бдения». 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С.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before="78" w:after="0" w:line="245" w:lineRule="auto"/>
              <w:ind w:left="70" w:right="144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Мир, который нужен мне</w:t>
            </w:r>
          </w:p>
          <w:p w:rsidR="006A365F" w:rsidRPr="00DF04BF" w:rsidRDefault="00EC326C">
            <w:pPr>
              <w:autoSpaceDE w:val="0"/>
              <w:autoSpaceDN w:val="0"/>
              <w:spacing w:before="204" w:after="0" w:line="245" w:lineRule="auto"/>
              <w:ind w:right="432"/>
              <w:jc w:val="center"/>
              <w:rPr>
                <w:lang w:val="ru-RU"/>
              </w:rPr>
            </w:pPr>
            <w:proofErr w:type="spellStart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Муз</w:t>
            </w:r>
            <w:proofErr w:type="gramStart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proofErr w:type="gram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и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Сл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 Ермолова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8" w:after="0" w:line="247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мелодии</w:t>
            </w:r>
            <w:proofErr w:type="spellEnd"/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06.02.2023 06.03.2023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before="78" w:after="0" w:line="247" w:lineRule="auto"/>
              <w:ind w:left="70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Знакомство с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образцами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виртуозной музыки.</w:t>
            </w:r>
          </w:p>
          <w:p w:rsidR="006A365F" w:rsidRPr="00DF04BF" w:rsidRDefault="00EC326C">
            <w:pPr>
              <w:autoSpaceDE w:val="0"/>
              <w:autoSpaceDN w:val="0"/>
              <w:spacing w:before="18" w:after="0" w:line="254" w:lineRule="auto"/>
              <w:ind w:left="70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Размышление над фактами биографий великих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музыкантов — как любимцев публики, так и </w:t>
            </w:r>
            <w:proofErr w:type="spellStart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непóнятых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 </w:t>
            </w:r>
            <w:r w:rsidRPr="00DF04BF">
              <w:rPr>
                <w:lang w:val="ru-RU"/>
              </w:rPr>
              <w:br/>
            </w:r>
            <w:proofErr w:type="gramStart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современниками.;</w:t>
            </w:r>
            <w:proofErr w:type="gram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 Определение на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слух мелодий,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интонаций, ритмов, элементов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музыкального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языка изучаемых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классических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произведений,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умение напеть их, наиболее яркие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8" w:after="0" w:line="247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>;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before="78" w:after="0" w:line="245" w:lineRule="auto"/>
              <w:ind w:left="70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http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music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stuy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edu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macourse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music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/ - 25 классических произведений в форматах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mp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3, 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wav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midi</w:t>
            </w:r>
          </w:p>
          <w:p w:rsidR="006A365F" w:rsidRDefault="00EC326C">
            <w:pPr>
              <w:autoSpaceDE w:val="0"/>
              <w:autoSpaceDN w:val="0"/>
              <w:spacing w:before="204" w:after="0" w:line="245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http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www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mininova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org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sub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/58 - пиринговая система.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Огромный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архив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классической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музыки</w:t>
            </w:r>
            <w:proofErr w:type="spellEnd"/>
          </w:p>
        </w:tc>
      </w:tr>
    </w:tbl>
    <w:p w:rsidR="006A365F" w:rsidRDefault="006A365F">
      <w:pPr>
        <w:autoSpaceDE w:val="0"/>
        <w:autoSpaceDN w:val="0"/>
        <w:spacing w:after="0" w:line="14" w:lineRule="exact"/>
      </w:pPr>
    </w:p>
    <w:p w:rsidR="006A365F" w:rsidRDefault="006A365F">
      <w:pPr>
        <w:sectPr w:rsidR="006A365F">
          <w:pgSz w:w="16840" w:h="11900"/>
          <w:pgMar w:top="0" w:right="544" w:bottom="0" w:left="662" w:header="720" w:footer="720" w:gutter="0"/>
          <w:cols w:space="720" w:equalWidth="0">
            <w:col w:w="15633" w:space="0"/>
          </w:cols>
          <w:docGrid w:linePitch="360"/>
        </w:sectPr>
      </w:pPr>
    </w:p>
    <w:p w:rsidR="006A365F" w:rsidRPr="00DF04BF" w:rsidRDefault="00EC326C">
      <w:pPr>
        <w:tabs>
          <w:tab w:val="left" w:pos="8950"/>
        </w:tabs>
        <w:autoSpaceDE w:val="0"/>
        <w:autoSpaceDN w:val="0"/>
        <w:spacing w:before="3870" w:after="0" w:line="252" w:lineRule="auto"/>
        <w:ind w:left="4388" w:right="5328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lastRenderedPageBreak/>
        <w:t xml:space="preserve">Рахманинов. </w:t>
      </w:r>
      <w:r w:rsidRPr="00DF04BF">
        <w:rPr>
          <w:lang w:val="ru-RU"/>
        </w:rPr>
        <w:tab/>
      </w:r>
      <w:proofErr w:type="spellStart"/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>ритмо</w:t>
      </w:r>
      <w:proofErr w:type="spellEnd"/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>-</w:t>
      </w:r>
      <w:proofErr w:type="gramStart"/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>интонации.;</w:t>
      </w:r>
      <w:proofErr w:type="gramEnd"/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Музыкальная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Любовь святая. </w:t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викторина на </w:t>
      </w:r>
      <w:r w:rsidRPr="00DF04BF">
        <w:rPr>
          <w:lang w:val="ru-RU"/>
        </w:rPr>
        <w:br/>
      </w:r>
      <w:proofErr w:type="gramStart"/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>Из</w:t>
      </w:r>
      <w:proofErr w:type="gramEnd"/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 музыки к </w:t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знание музыки,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>названий и авторов драме А.</w:t>
      </w:r>
    </w:p>
    <w:p w:rsidR="006A365F" w:rsidRPr="00DF04BF" w:rsidRDefault="00EC326C">
      <w:pPr>
        <w:tabs>
          <w:tab w:val="left" w:pos="8950"/>
        </w:tabs>
        <w:autoSpaceDE w:val="0"/>
        <w:autoSpaceDN w:val="0"/>
        <w:spacing w:before="20" w:after="0" w:line="250" w:lineRule="auto"/>
        <w:ind w:left="4388" w:right="5616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Толстого «Царь </w:t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изученных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Федор </w:t>
      </w:r>
      <w:r w:rsidRPr="00DF04BF">
        <w:rPr>
          <w:lang w:val="ru-RU"/>
        </w:rPr>
        <w:tab/>
      </w:r>
      <w:proofErr w:type="gramStart"/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>произведений.;</w:t>
      </w:r>
      <w:proofErr w:type="gramEnd"/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Иоаннович». Г. </w:t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Знание и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>соблюдение Свиридов.</w:t>
      </w:r>
    </w:p>
    <w:p w:rsidR="006A365F" w:rsidRPr="00DF04BF" w:rsidRDefault="00EC326C">
      <w:pPr>
        <w:tabs>
          <w:tab w:val="left" w:pos="8950"/>
        </w:tabs>
        <w:autoSpaceDE w:val="0"/>
        <w:autoSpaceDN w:val="0"/>
        <w:spacing w:before="18" w:after="0" w:line="252" w:lineRule="auto"/>
        <w:ind w:left="4388" w:right="5472"/>
        <w:rPr>
          <w:lang w:val="ru-RU"/>
        </w:rPr>
      </w:pP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общепринятых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Аве, Мария. Дж. </w:t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норм слушания </w:t>
      </w:r>
      <w:r w:rsidRPr="00DF04BF">
        <w:rPr>
          <w:lang w:val="ru-RU"/>
        </w:rPr>
        <w:br/>
      </w:r>
      <w:proofErr w:type="spellStart"/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>Каччини</w:t>
      </w:r>
      <w:proofErr w:type="spellEnd"/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. </w:t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музыки, правил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поведения в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>концертном зале, Аве, Мария. Ф.</w:t>
      </w:r>
    </w:p>
    <w:p w:rsidR="006A365F" w:rsidRPr="00DF04BF" w:rsidRDefault="00EC326C">
      <w:pPr>
        <w:tabs>
          <w:tab w:val="left" w:pos="8950"/>
        </w:tabs>
        <w:autoSpaceDE w:val="0"/>
        <w:autoSpaceDN w:val="0"/>
        <w:spacing w:before="18" w:after="0" w:line="252" w:lineRule="auto"/>
        <w:ind w:left="4388" w:right="5616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Шуберт, слова </w:t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театре оперы и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В. Скотта, </w:t>
      </w:r>
      <w:r w:rsidRPr="00DF04BF">
        <w:rPr>
          <w:lang w:val="ru-RU"/>
        </w:rPr>
        <w:tab/>
      </w:r>
      <w:proofErr w:type="gramStart"/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>балета.;</w:t>
      </w:r>
      <w:proofErr w:type="gramEnd"/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перевод А. </w:t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Работа с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>интерактивной Плещеева.</w:t>
      </w:r>
    </w:p>
    <w:p w:rsidR="006A365F" w:rsidRPr="00DF04BF" w:rsidRDefault="00EC326C">
      <w:pPr>
        <w:tabs>
          <w:tab w:val="left" w:pos="8950"/>
        </w:tabs>
        <w:autoSpaceDE w:val="0"/>
        <w:autoSpaceDN w:val="0"/>
        <w:spacing w:before="18" w:after="0" w:line="257" w:lineRule="auto"/>
        <w:ind w:left="4388" w:right="5472"/>
        <w:rPr>
          <w:lang w:val="ru-RU"/>
        </w:rPr>
      </w:pP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картой (география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>Аве, Мария. И.-</w:t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путешествий,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С. Бах — Ш. </w:t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гастролей), лентой </w:t>
      </w:r>
      <w:r w:rsidRPr="00DF04BF">
        <w:rPr>
          <w:lang w:val="ru-RU"/>
        </w:rPr>
        <w:br/>
      </w:r>
      <w:proofErr w:type="spellStart"/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>Гуно</w:t>
      </w:r>
      <w:proofErr w:type="spellEnd"/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. </w:t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времени (имена,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факты, явления,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Ледовое </w:t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музыкальные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побоище (№ 5). </w:t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>произведения</w:t>
      </w:r>
      <w:proofErr w:type="gramStart"/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>).;</w:t>
      </w:r>
      <w:proofErr w:type="gramEnd"/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Из кантаты </w:t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Посещение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proofErr w:type="spellStart"/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>концерта«Александр</w:t>
      </w:r>
      <w:proofErr w:type="spellEnd"/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Невский». С. </w:t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классической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Прокофьев. </w:t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музыки с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последующим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Островок. С. </w:t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обсуждением в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Рахманинов,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proofErr w:type="gramStart"/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>классе.;</w:t>
      </w:r>
      <w:proofErr w:type="gramEnd"/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 слова К. </w:t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Создание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Бальмонта (из П. </w:t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тематической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Шелли). </w:t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подборки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музыкальных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Весенние воды. </w:t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произведений для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С. Рахманинов, </w:t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домашнего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lastRenderedPageBreak/>
        <w:t xml:space="preserve">слова Ф. </w:t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прослушивания;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>Тютчева.</w:t>
      </w:r>
    </w:p>
    <w:p w:rsidR="006A365F" w:rsidRPr="00DF04BF" w:rsidRDefault="00EC326C">
      <w:pPr>
        <w:autoSpaceDE w:val="0"/>
        <w:autoSpaceDN w:val="0"/>
        <w:spacing w:before="204" w:after="0" w:line="230" w:lineRule="auto"/>
        <w:ind w:right="10532"/>
        <w:jc w:val="right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>Форель. Ф.</w:t>
      </w:r>
    </w:p>
    <w:p w:rsidR="006A365F" w:rsidRPr="00DF04BF" w:rsidRDefault="00EC326C">
      <w:pPr>
        <w:autoSpaceDE w:val="0"/>
        <w:autoSpaceDN w:val="0"/>
        <w:spacing w:before="20" w:after="0" w:line="250" w:lineRule="auto"/>
        <w:ind w:left="4388" w:right="10080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Шуберт, слова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Л. </w:t>
      </w:r>
      <w:proofErr w:type="spellStart"/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>Шубарта</w:t>
      </w:r>
      <w:proofErr w:type="spellEnd"/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,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русский текст В.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>Костомарова.</w:t>
      </w:r>
    </w:p>
    <w:p w:rsidR="006A365F" w:rsidRPr="00DF04BF" w:rsidRDefault="00EC326C">
      <w:pPr>
        <w:autoSpaceDE w:val="0"/>
        <w:autoSpaceDN w:val="0"/>
        <w:spacing w:before="204" w:after="0" w:line="250" w:lineRule="auto"/>
        <w:ind w:left="4388" w:right="10224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Прелюдия соль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мажор для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фортепиано. С.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>Рахманинов.</w:t>
      </w:r>
    </w:p>
    <w:p w:rsidR="006A365F" w:rsidRDefault="00EC326C">
      <w:pPr>
        <w:autoSpaceDE w:val="0"/>
        <w:autoSpaceDN w:val="0"/>
        <w:spacing w:before="204" w:after="0" w:line="250" w:lineRule="auto"/>
        <w:ind w:left="4388" w:right="10080"/>
      </w:pP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>Прелюдия соль-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диез минор для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фортепиано. </w:t>
      </w:r>
      <w:r>
        <w:rPr>
          <w:rFonts w:ascii="Times New Roman" w:eastAsia="Times New Roman" w:hAnsi="Times New Roman"/>
          <w:color w:val="000000"/>
          <w:sz w:val="15"/>
        </w:rPr>
        <w:t xml:space="preserve">С. </w:t>
      </w:r>
      <w:r>
        <w:br/>
      </w:r>
      <w:r>
        <w:rPr>
          <w:rFonts w:ascii="Times New Roman" w:eastAsia="Times New Roman" w:hAnsi="Times New Roman"/>
          <w:color w:val="000000"/>
          <w:sz w:val="15"/>
        </w:rPr>
        <w:t>Рахманинов.</w:t>
      </w:r>
    </w:p>
    <w:p w:rsidR="006A365F" w:rsidRDefault="006A365F">
      <w:pPr>
        <w:sectPr w:rsidR="006A365F">
          <w:pgSz w:w="16840" w:h="11900"/>
          <w:pgMar w:top="0" w:right="544" w:bottom="0" w:left="662" w:header="720" w:footer="720" w:gutter="0"/>
          <w:cols w:space="720" w:equalWidth="0">
            <w:col w:w="15633" w:space="0"/>
          </w:cols>
          <w:docGrid w:linePitch="360"/>
        </w:sect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84"/>
        <w:gridCol w:w="1242"/>
        <w:gridCol w:w="510"/>
        <w:gridCol w:w="1068"/>
        <w:gridCol w:w="1104"/>
        <w:gridCol w:w="1252"/>
        <w:gridCol w:w="1254"/>
        <w:gridCol w:w="1220"/>
        <w:gridCol w:w="836"/>
        <w:gridCol w:w="1450"/>
        <w:gridCol w:w="1080"/>
        <w:gridCol w:w="4202"/>
      </w:tblGrid>
      <w:tr w:rsidR="006A365F">
        <w:trPr>
          <w:trHeight w:hRule="exact" w:val="17186"/>
        </w:trPr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6A365F"/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6A365F"/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6A365F"/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6A365F"/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6A365F"/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before="14618" w:after="0" w:line="252" w:lineRule="auto"/>
              <w:ind w:left="68" w:right="144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Сюита для двух фортепиано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(фрагменты). С. Рахманинов.</w:t>
            </w:r>
          </w:p>
          <w:p w:rsidR="006A365F" w:rsidRPr="00DF04BF" w:rsidRDefault="00EC326C">
            <w:pPr>
              <w:autoSpaceDE w:val="0"/>
              <w:autoSpaceDN w:val="0"/>
              <w:spacing w:before="204" w:after="0" w:line="245" w:lineRule="auto"/>
              <w:ind w:left="68" w:right="144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Фрески Софии Киевской.</w:t>
            </w:r>
          </w:p>
          <w:p w:rsidR="006A365F" w:rsidRPr="00DF04BF" w:rsidRDefault="00EC326C">
            <w:pPr>
              <w:autoSpaceDE w:val="0"/>
              <w:autoSpaceDN w:val="0"/>
              <w:spacing w:before="18" w:after="0" w:line="252" w:lineRule="auto"/>
              <w:ind w:left="68" w:right="144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Концертная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симфония для арфы с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оркестром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(фрагменты).</w:t>
            </w:r>
          </w:p>
          <w:p w:rsidR="006A365F" w:rsidRDefault="00EC326C">
            <w:pPr>
              <w:autoSpaceDE w:val="0"/>
              <w:autoSpaceDN w:val="0"/>
              <w:spacing w:before="18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В. Кикта.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6A365F"/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6A365F"/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6A365F"/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6A365F"/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6A365F"/>
        </w:tc>
        <w:tc>
          <w:tcPr>
            <w:tcW w:w="4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6A365F"/>
        </w:tc>
      </w:tr>
      <w:tr w:rsidR="006A365F">
        <w:trPr>
          <w:trHeight w:hRule="exact" w:val="336"/>
        </w:trPr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lastRenderedPageBreak/>
              <w:t>Итого по модулю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10</w:t>
            </w:r>
          </w:p>
        </w:tc>
        <w:tc>
          <w:tcPr>
            <w:tcW w:w="134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6A365F"/>
        </w:tc>
      </w:tr>
      <w:tr w:rsidR="006A365F" w:rsidRPr="00FE3E9D">
        <w:trPr>
          <w:trHeight w:hRule="exact" w:val="316"/>
        </w:trPr>
        <w:tc>
          <w:tcPr>
            <w:tcW w:w="156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before="74" w:after="0" w:line="233" w:lineRule="auto"/>
              <w:ind w:left="70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Модуль 4.</w:t>
            </w:r>
            <w:r w:rsidRPr="00DF04BF">
              <w:rPr>
                <w:rFonts w:ascii="Times New Roman" w:eastAsia="Times New Roman" w:hAnsi="Times New Roman"/>
                <w:b/>
                <w:color w:val="000000"/>
                <w:sz w:val="15"/>
                <w:lang w:val="ru-RU"/>
              </w:rPr>
              <w:t xml:space="preserve"> Связь музыки с другими видами искусства</w:t>
            </w:r>
          </w:p>
        </w:tc>
      </w:tr>
    </w:tbl>
    <w:p w:rsidR="006A365F" w:rsidRPr="00DF04BF" w:rsidRDefault="006A365F">
      <w:pPr>
        <w:autoSpaceDE w:val="0"/>
        <w:autoSpaceDN w:val="0"/>
        <w:spacing w:after="0" w:line="14" w:lineRule="exact"/>
        <w:rPr>
          <w:lang w:val="ru-RU"/>
        </w:rPr>
      </w:pPr>
    </w:p>
    <w:p w:rsidR="006A365F" w:rsidRPr="00DF04BF" w:rsidRDefault="006A365F">
      <w:pPr>
        <w:rPr>
          <w:lang w:val="ru-RU"/>
        </w:rPr>
        <w:sectPr w:rsidR="006A365F" w:rsidRPr="00DF04BF">
          <w:pgSz w:w="16840" w:h="11900"/>
          <w:pgMar w:top="0" w:right="544" w:bottom="1440" w:left="662" w:header="720" w:footer="720" w:gutter="0"/>
          <w:cols w:space="720" w:equalWidth="0">
            <w:col w:w="15633" w:space="0"/>
          </w:cols>
          <w:docGrid w:linePitch="360"/>
        </w:sectPr>
      </w:pPr>
    </w:p>
    <w:p w:rsidR="006A365F" w:rsidRPr="00DF04BF" w:rsidRDefault="006A365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84"/>
        <w:gridCol w:w="1242"/>
        <w:gridCol w:w="510"/>
        <w:gridCol w:w="1068"/>
        <w:gridCol w:w="1104"/>
        <w:gridCol w:w="1252"/>
        <w:gridCol w:w="1254"/>
        <w:gridCol w:w="1220"/>
        <w:gridCol w:w="836"/>
        <w:gridCol w:w="1450"/>
        <w:gridCol w:w="1080"/>
        <w:gridCol w:w="4202"/>
      </w:tblGrid>
      <w:tr w:rsidR="006A365F">
        <w:trPr>
          <w:trHeight w:hRule="exact" w:val="985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4.1.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45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Музыка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литература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before="74" w:after="0" w:line="233" w:lineRule="auto"/>
              <w:ind w:left="68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Пер </w:t>
            </w:r>
            <w:proofErr w:type="spellStart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Гюнт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</w:p>
          <w:p w:rsidR="006A365F" w:rsidRPr="00DF04BF" w:rsidRDefault="00EC326C">
            <w:pPr>
              <w:autoSpaceDE w:val="0"/>
              <w:autoSpaceDN w:val="0"/>
              <w:spacing w:before="18" w:after="0" w:line="250" w:lineRule="auto"/>
              <w:ind w:left="68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Музыка к драме Г. Ибсена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(фрагменты). Э. Григ.</w:t>
            </w:r>
          </w:p>
          <w:p w:rsidR="006A365F" w:rsidRPr="00DF04BF" w:rsidRDefault="00EC326C">
            <w:pPr>
              <w:autoSpaceDE w:val="0"/>
              <w:autoSpaceDN w:val="0"/>
              <w:spacing w:before="204" w:after="0" w:line="233" w:lineRule="auto"/>
              <w:ind w:left="68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Осень. П.</w:t>
            </w:r>
          </w:p>
          <w:p w:rsidR="006A365F" w:rsidRPr="00DF04BF" w:rsidRDefault="00EC326C">
            <w:pPr>
              <w:autoSpaceDE w:val="0"/>
              <w:autoSpaceDN w:val="0"/>
              <w:spacing w:before="18" w:after="0" w:line="245" w:lineRule="auto"/>
              <w:ind w:left="68" w:right="288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Чайковский, слова А.</w:t>
            </w:r>
          </w:p>
          <w:p w:rsidR="006A365F" w:rsidRPr="00DF04BF" w:rsidRDefault="00EC326C">
            <w:pPr>
              <w:autoSpaceDE w:val="0"/>
              <w:autoSpaceDN w:val="0"/>
              <w:spacing w:before="20" w:after="0" w:line="230" w:lineRule="auto"/>
              <w:ind w:left="68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Плещеева.</w:t>
            </w:r>
          </w:p>
          <w:p w:rsidR="006A365F" w:rsidRPr="00DF04BF" w:rsidRDefault="00EC326C">
            <w:pPr>
              <w:autoSpaceDE w:val="0"/>
              <w:autoSpaceDN w:val="0"/>
              <w:spacing w:before="206" w:after="0" w:line="245" w:lineRule="auto"/>
              <w:ind w:left="68" w:right="144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Осень. Ц. Кюи, слова А.</w:t>
            </w:r>
          </w:p>
          <w:p w:rsidR="006A365F" w:rsidRPr="00DF04BF" w:rsidRDefault="00EC326C">
            <w:pPr>
              <w:autoSpaceDE w:val="0"/>
              <w:autoSpaceDN w:val="0"/>
              <w:spacing w:before="18" w:after="0" w:line="233" w:lineRule="auto"/>
              <w:ind w:left="68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Плещеева.</w:t>
            </w:r>
          </w:p>
          <w:p w:rsidR="006A365F" w:rsidRPr="00DF04BF" w:rsidRDefault="00EC326C">
            <w:pPr>
              <w:autoSpaceDE w:val="0"/>
              <w:autoSpaceDN w:val="0"/>
              <w:spacing w:before="204" w:after="0" w:line="247" w:lineRule="auto"/>
              <w:ind w:left="68" w:right="144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Осенней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песенки слова. В.</w:t>
            </w:r>
          </w:p>
          <w:p w:rsidR="006A365F" w:rsidRPr="00DF04BF" w:rsidRDefault="00EC326C">
            <w:pPr>
              <w:autoSpaceDE w:val="0"/>
              <w:autoSpaceDN w:val="0"/>
              <w:spacing w:before="20" w:after="0" w:line="245" w:lineRule="auto"/>
              <w:ind w:left="68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Серебренников, слова В.</w:t>
            </w:r>
          </w:p>
          <w:p w:rsidR="006A365F" w:rsidRPr="00DF04BF" w:rsidRDefault="00EC326C">
            <w:pPr>
              <w:autoSpaceDE w:val="0"/>
              <w:autoSpaceDN w:val="0"/>
              <w:spacing w:before="18" w:after="0" w:line="233" w:lineRule="auto"/>
              <w:ind w:left="68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Степанова.</w:t>
            </w:r>
          </w:p>
          <w:p w:rsidR="006A365F" w:rsidRPr="00DF04BF" w:rsidRDefault="00EC326C">
            <w:pPr>
              <w:autoSpaceDE w:val="0"/>
              <w:autoSpaceDN w:val="0"/>
              <w:spacing w:before="204" w:after="0" w:line="245" w:lineRule="auto"/>
              <w:ind w:left="68" w:right="432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Песенка о словах. С.</w:t>
            </w:r>
          </w:p>
          <w:p w:rsidR="006A365F" w:rsidRPr="00DF04BF" w:rsidRDefault="00EC326C">
            <w:pPr>
              <w:autoSpaceDE w:val="0"/>
              <w:autoSpaceDN w:val="0"/>
              <w:spacing w:before="20" w:after="0" w:line="245" w:lineRule="auto"/>
              <w:ind w:left="68" w:right="144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Старобинский, слова В.</w:t>
            </w:r>
          </w:p>
          <w:p w:rsidR="006A365F" w:rsidRPr="00DF04BF" w:rsidRDefault="00EC326C">
            <w:pPr>
              <w:autoSpaceDE w:val="0"/>
              <w:autoSpaceDN w:val="0"/>
              <w:spacing w:before="18" w:after="0" w:line="233" w:lineRule="auto"/>
              <w:ind w:left="68"/>
              <w:rPr>
                <w:lang w:val="ru-RU"/>
              </w:rPr>
            </w:pPr>
            <w:proofErr w:type="spellStart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Вайнина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</w:p>
          <w:p w:rsidR="006A365F" w:rsidRPr="00DF04BF" w:rsidRDefault="00EC326C">
            <w:pPr>
              <w:autoSpaceDE w:val="0"/>
              <w:autoSpaceDN w:val="0"/>
              <w:spacing w:before="204" w:after="0" w:line="245" w:lineRule="auto"/>
              <w:ind w:left="68" w:right="288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Горные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вершины. А.</w:t>
            </w:r>
          </w:p>
          <w:p w:rsidR="006A365F" w:rsidRPr="00DF04BF" w:rsidRDefault="00EC326C">
            <w:pPr>
              <w:autoSpaceDE w:val="0"/>
              <w:autoSpaceDN w:val="0"/>
              <w:spacing w:before="18" w:after="0" w:line="245" w:lineRule="auto"/>
              <w:jc w:val="center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Варламов, слова М. Лермонтова.</w:t>
            </w:r>
          </w:p>
          <w:p w:rsidR="006A365F" w:rsidRPr="00DF04BF" w:rsidRDefault="00EC326C">
            <w:pPr>
              <w:autoSpaceDE w:val="0"/>
              <w:autoSpaceDN w:val="0"/>
              <w:spacing w:before="204" w:after="0" w:line="252" w:lineRule="auto"/>
              <w:ind w:left="68" w:right="288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Горные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вершины. А. Рубинштейн, слова М.</w:t>
            </w:r>
          </w:p>
          <w:p w:rsidR="006A365F" w:rsidRPr="00DF04BF" w:rsidRDefault="00EC326C">
            <w:pPr>
              <w:autoSpaceDE w:val="0"/>
              <w:autoSpaceDN w:val="0"/>
              <w:spacing w:before="18" w:after="0" w:line="230" w:lineRule="auto"/>
              <w:ind w:left="68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Лермонтова.</w:t>
            </w:r>
          </w:p>
          <w:p w:rsidR="006A365F" w:rsidRPr="00DF04BF" w:rsidRDefault="00EC326C">
            <w:pPr>
              <w:autoSpaceDE w:val="0"/>
              <w:autoSpaceDN w:val="0"/>
              <w:spacing w:before="206" w:after="0" w:line="230" w:lineRule="auto"/>
              <w:ind w:left="68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Кикимора.</w:t>
            </w:r>
          </w:p>
          <w:p w:rsidR="006A365F" w:rsidRPr="00DF04BF" w:rsidRDefault="00EC326C">
            <w:pPr>
              <w:autoSpaceDE w:val="0"/>
              <w:autoSpaceDN w:val="0"/>
              <w:spacing w:before="18" w:after="0" w:line="252" w:lineRule="auto"/>
              <w:ind w:left="68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Сказание для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симфонического оркестра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(фрагменты). А. </w:t>
            </w:r>
            <w:proofErr w:type="spellStart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Лядов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</w:p>
          <w:p w:rsidR="006A365F" w:rsidRPr="00DF04BF" w:rsidRDefault="00EC326C">
            <w:pPr>
              <w:autoSpaceDE w:val="0"/>
              <w:autoSpaceDN w:val="0"/>
              <w:spacing w:before="206" w:after="0" w:line="230" w:lineRule="auto"/>
              <w:ind w:left="68"/>
              <w:rPr>
                <w:lang w:val="ru-RU"/>
              </w:rPr>
            </w:pPr>
            <w:proofErr w:type="spellStart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Шехеразада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</w:p>
          <w:p w:rsidR="006A365F" w:rsidRDefault="00EC326C">
            <w:pPr>
              <w:autoSpaceDE w:val="0"/>
              <w:autoSpaceDN w:val="0"/>
              <w:spacing w:before="18" w:after="0" w:line="250" w:lineRule="auto"/>
              <w:ind w:left="68"/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Симфоническая сюита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(фрагменты). 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Н.</w:t>
            </w:r>
          </w:p>
          <w:p w:rsidR="006A365F" w:rsidRDefault="00EC326C">
            <w:pPr>
              <w:autoSpaceDE w:val="0"/>
              <w:autoSpaceDN w:val="0"/>
              <w:spacing w:before="18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Римский-Корсаков.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before="74" w:after="0" w:line="233" w:lineRule="auto"/>
              <w:ind w:left="70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Осень. П.</w:t>
            </w:r>
          </w:p>
          <w:p w:rsidR="006A365F" w:rsidRPr="00DF04BF" w:rsidRDefault="00EC326C">
            <w:pPr>
              <w:autoSpaceDE w:val="0"/>
              <w:autoSpaceDN w:val="0"/>
              <w:spacing w:before="18" w:after="0" w:line="245" w:lineRule="auto"/>
              <w:ind w:left="70" w:right="288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Чайковский, слова А.</w:t>
            </w:r>
          </w:p>
          <w:p w:rsidR="006A365F" w:rsidRPr="00DF04BF" w:rsidRDefault="00EC326C">
            <w:pPr>
              <w:autoSpaceDE w:val="0"/>
              <w:autoSpaceDN w:val="0"/>
              <w:spacing w:before="20" w:after="0" w:line="230" w:lineRule="auto"/>
              <w:ind w:left="70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Плещеева.</w:t>
            </w:r>
          </w:p>
          <w:p w:rsidR="006A365F" w:rsidRPr="00DF04BF" w:rsidRDefault="00EC326C">
            <w:pPr>
              <w:autoSpaceDE w:val="0"/>
              <w:autoSpaceDN w:val="0"/>
              <w:spacing w:before="204" w:after="0" w:line="245" w:lineRule="auto"/>
              <w:ind w:left="70" w:right="144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Осень. Ц. Кюи, слова А.</w:t>
            </w:r>
          </w:p>
          <w:p w:rsidR="006A365F" w:rsidRPr="00DF04BF" w:rsidRDefault="00EC326C">
            <w:pPr>
              <w:autoSpaceDE w:val="0"/>
              <w:autoSpaceDN w:val="0"/>
              <w:spacing w:before="18" w:after="0" w:line="233" w:lineRule="auto"/>
              <w:ind w:left="70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Плещеева.</w:t>
            </w:r>
          </w:p>
          <w:p w:rsidR="006A365F" w:rsidRPr="00DF04BF" w:rsidRDefault="00EC326C">
            <w:pPr>
              <w:autoSpaceDE w:val="0"/>
              <w:autoSpaceDN w:val="0"/>
              <w:spacing w:before="204" w:after="0" w:line="247" w:lineRule="auto"/>
              <w:ind w:left="70" w:right="144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Осенней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песенки слова. В.</w:t>
            </w:r>
          </w:p>
          <w:p w:rsidR="006A365F" w:rsidRPr="00DF04BF" w:rsidRDefault="00EC326C">
            <w:pPr>
              <w:autoSpaceDE w:val="0"/>
              <w:autoSpaceDN w:val="0"/>
              <w:spacing w:before="18" w:after="0" w:line="245" w:lineRule="auto"/>
              <w:ind w:left="70" w:right="144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Серебренников, слова В.</w:t>
            </w:r>
          </w:p>
          <w:p w:rsidR="006A365F" w:rsidRPr="00DF04BF" w:rsidRDefault="00EC326C">
            <w:pPr>
              <w:autoSpaceDE w:val="0"/>
              <w:autoSpaceDN w:val="0"/>
              <w:spacing w:before="18" w:after="0" w:line="233" w:lineRule="auto"/>
              <w:ind w:left="70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Степанова.</w:t>
            </w:r>
          </w:p>
          <w:p w:rsidR="006A365F" w:rsidRPr="00DF04BF" w:rsidRDefault="00EC326C">
            <w:pPr>
              <w:autoSpaceDE w:val="0"/>
              <w:autoSpaceDN w:val="0"/>
              <w:spacing w:before="204" w:after="0" w:line="245" w:lineRule="auto"/>
              <w:ind w:left="70" w:right="432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Песенка о словах. С.</w:t>
            </w:r>
          </w:p>
          <w:p w:rsidR="006A365F" w:rsidRPr="00DF04BF" w:rsidRDefault="00EC326C">
            <w:pPr>
              <w:autoSpaceDE w:val="0"/>
              <w:autoSpaceDN w:val="0"/>
              <w:spacing w:before="20" w:after="0" w:line="245" w:lineRule="auto"/>
              <w:ind w:left="70" w:right="144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Старобинский, слова В.</w:t>
            </w:r>
          </w:p>
          <w:p w:rsidR="006A365F" w:rsidRPr="00DF04BF" w:rsidRDefault="00EC326C">
            <w:pPr>
              <w:autoSpaceDE w:val="0"/>
              <w:autoSpaceDN w:val="0"/>
              <w:spacing w:before="18" w:after="0" w:line="233" w:lineRule="auto"/>
              <w:ind w:left="70"/>
              <w:rPr>
                <w:lang w:val="ru-RU"/>
              </w:rPr>
            </w:pPr>
            <w:proofErr w:type="spellStart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Вайнина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</w:p>
          <w:p w:rsidR="006A365F" w:rsidRPr="00DF04BF" w:rsidRDefault="00EC326C">
            <w:pPr>
              <w:autoSpaceDE w:val="0"/>
              <w:autoSpaceDN w:val="0"/>
              <w:spacing w:before="204" w:after="0" w:line="245" w:lineRule="auto"/>
              <w:ind w:left="70" w:right="288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Горные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вершины. А.</w:t>
            </w:r>
          </w:p>
          <w:p w:rsidR="006A365F" w:rsidRPr="00DF04BF" w:rsidRDefault="00EC326C">
            <w:pPr>
              <w:autoSpaceDE w:val="0"/>
              <w:autoSpaceDN w:val="0"/>
              <w:spacing w:before="20" w:after="0" w:line="245" w:lineRule="auto"/>
              <w:jc w:val="center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Варламов, слова М. Лермонтова.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before="74" w:after="0" w:line="252" w:lineRule="auto"/>
              <w:ind w:left="70" w:right="144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Во поле береза стояла; Я на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камушке сижу; русские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народные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мелодии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13.03.2023 10.04.2023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before="74" w:after="0" w:line="257" w:lineRule="auto"/>
              <w:ind w:left="70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Знакомство с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образцами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вокальной и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инструментальной </w:t>
            </w:r>
            <w:proofErr w:type="gramStart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музыки.;</w:t>
            </w:r>
            <w:proofErr w:type="gram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Импровизация,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сочинение мелодий на основе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стихотворных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строк, сравнение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своих вариантов с мелодиями,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сочинёнными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композиторами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(метод «Сочинение сочинённого»).;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Сочинение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рассказа,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стихотворения под впечатлением от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восприятия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инструментального музыкального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произведения.;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Рисование образов программной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музыки.;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Музыкальная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викторина на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знание музыки,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названий и авторов изученных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произведений;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5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>;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before="74" w:after="0" w:line="245" w:lineRule="auto"/>
              <w:ind w:left="70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http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music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stuy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edu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macourse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music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/ - 25 классических произведений в форматах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mp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3, 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wav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midi</w:t>
            </w:r>
          </w:p>
          <w:p w:rsidR="006A365F" w:rsidRDefault="00EC326C">
            <w:pPr>
              <w:autoSpaceDE w:val="0"/>
              <w:autoSpaceDN w:val="0"/>
              <w:spacing w:before="206" w:after="0" w:line="245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http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www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mininova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org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sub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/58 - пиринговая система.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Огромный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архив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классической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музыки</w:t>
            </w:r>
            <w:proofErr w:type="spellEnd"/>
          </w:p>
        </w:tc>
      </w:tr>
      <w:tr w:rsidR="006A365F" w:rsidRPr="00FE3E9D">
        <w:trPr>
          <w:trHeight w:hRule="exact" w:val="1247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lastRenderedPageBreak/>
              <w:t>4.2.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45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Музыка и живопись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before="74" w:after="0" w:line="252" w:lineRule="auto"/>
              <w:ind w:left="68" w:right="144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Перечень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музыкального материала (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II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 полугодие)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before="74" w:after="0" w:line="252" w:lineRule="auto"/>
              <w:ind w:left="70" w:right="144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Семь моих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цветных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карандашей. В. Серебренников,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50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мелодии</w:t>
            </w:r>
            <w:proofErr w:type="spellEnd"/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17.04.2023 15.05.2023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before="74" w:after="0" w:line="252" w:lineRule="auto"/>
              <w:ind w:left="70" w:right="288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Знакомство с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музыкальными произведениями программной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52" w:lineRule="auto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>;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before="74" w:after="0" w:line="245" w:lineRule="auto"/>
              <w:ind w:left="70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http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music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stuy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edu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macourse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music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/ - 25 классических произведений в форматах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mp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3, 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wav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midi</w:t>
            </w:r>
          </w:p>
          <w:p w:rsidR="006A365F" w:rsidRPr="00DF04BF" w:rsidRDefault="00EC326C">
            <w:pPr>
              <w:autoSpaceDE w:val="0"/>
              <w:autoSpaceDN w:val="0"/>
              <w:spacing w:before="204" w:after="0" w:line="233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http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www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mininova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org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sub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/58 - пиринговая система.</w:t>
            </w:r>
          </w:p>
        </w:tc>
      </w:tr>
    </w:tbl>
    <w:p w:rsidR="006A365F" w:rsidRPr="00DF04BF" w:rsidRDefault="006A365F">
      <w:pPr>
        <w:autoSpaceDE w:val="0"/>
        <w:autoSpaceDN w:val="0"/>
        <w:spacing w:after="0" w:line="14" w:lineRule="exact"/>
        <w:rPr>
          <w:lang w:val="ru-RU"/>
        </w:rPr>
      </w:pPr>
    </w:p>
    <w:p w:rsidR="006A365F" w:rsidRPr="00DF04BF" w:rsidRDefault="006A365F">
      <w:pPr>
        <w:rPr>
          <w:lang w:val="ru-RU"/>
        </w:rPr>
        <w:sectPr w:rsidR="006A365F" w:rsidRPr="00DF04BF">
          <w:pgSz w:w="16840" w:h="11900"/>
          <w:pgMar w:top="284" w:right="544" w:bottom="0" w:left="662" w:header="720" w:footer="720" w:gutter="0"/>
          <w:cols w:space="720" w:equalWidth="0">
            <w:col w:w="15633" w:space="0"/>
          </w:cols>
          <w:docGrid w:linePitch="360"/>
        </w:sectPr>
      </w:pPr>
    </w:p>
    <w:p w:rsidR="006A365F" w:rsidRPr="00DF04BF" w:rsidRDefault="006A365F">
      <w:pPr>
        <w:autoSpaceDE w:val="0"/>
        <w:autoSpaceDN w:val="0"/>
        <w:spacing w:after="0" w:line="838" w:lineRule="exact"/>
        <w:rPr>
          <w:lang w:val="ru-RU"/>
        </w:rPr>
      </w:pPr>
    </w:p>
    <w:tbl>
      <w:tblPr>
        <w:tblW w:w="0" w:type="auto"/>
        <w:tblInd w:w="2178" w:type="dxa"/>
        <w:tblLayout w:type="fixed"/>
        <w:tblLook w:val="04A0" w:firstRow="1" w:lastRow="0" w:firstColumn="1" w:lastColumn="0" w:noHBand="0" w:noVBand="1"/>
      </w:tblPr>
      <w:tblGrid>
        <w:gridCol w:w="3360"/>
        <w:gridCol w:w="2280"/>
        <w:gridCol w:w="2480"/>
        <w:gridCol w:w="1080"/>
        <w:gridCol w:w="4120"/>
      </w:tblGrid>
      <w:tr w:rsidR="006A365F">
        <w:trPr>
          <w:trHeight w:hRule="exact" w:val="226"/>
        </w:trPr>
        <w:tc>
          <w:tcPr>
            <w:tcW w:w="3360" w:type="dxa"/>
            <w:vMerge w:val="restart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238" w:after="0" w:line="233" w:lineRule="auto"/>
              <w:ind w:right="420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Знаменный</w:t>
            </w:r>
            <w:proofErr w:type="spellEnd"/>
          </w:p>
        </w:tc>
        <w:tc>
          <w:tcPr>
            <w:tcW w:w="228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58" w:after="0" w:line="233" w:lineRule="auto"/>
              <w:ind w:left="104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слова В.</w:t>
            </w:r>
          </w:p>
        </w:tc>
        <w:tc>
          <w:tcPr>
            <w:tcW w:w="248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58" w:after="0" w:line="233" w:lineRule="auto"/>
              <w:ind w:right="74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музыки. Выявление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58" w:after="0" w:line="233" w:lineRule="auto"/>
              <w:ind w:left="104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Зачет;</w:t>
            </w:r>
          </w:p>
        </w:tc>
        <w:tc>
          <w:tcPr>
            <w:tcW w:w="412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58" w:after="0" w:line="233" w:lineRule="auto"/>
              <w:ind w:left="102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Огромный архив классической музыки</w:t>
            </w:r>
          </w:p>
        </w:tc>
      </w:tr>
      <w:tr w:rsidR="006A365F">
        <w:trPr>
          <w:trHeight w:hRule="exact" w:val="180"/>
        </w:trPr>
        <w:tc>
          <w:tcPr>
            <w:tcW w:w="3127" w:type="dxa"/>
            <w:vMerge/>
          </w:tcPr>
          <w:p w:rsidR="006A365F" w:rsidRDefault="006A365F"/>
        </w:tc>
        <w:tc>
          <w:tcPr>
            <w:tcW w:w="228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12" w:after="0" w:line="233" w:lineRule="auto"/>
              <w:ind w:left="104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Степанова.</w:t>
            </w:r>
          </w:p>
        </w:tc>
        <w:tc>
          <w:tcPr>
            <w:tcW w:w="248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12" w:after="0" w:line="233" w:lineRule="auto"/>
              <w:ind w:right="656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интонаций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1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Практическая</w:t>
            </w:r>
          </w:p>
        </w:tc>
        <w:tc>
          <w:tcPr>
            <w:tcW w:w="412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1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http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www</w:t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edu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ru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/ - портал Министерства образования РФ. 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В</w:t>
            </w:r>
          </w:p>
        </w:tc>
      </w:tr>
      <w:tr w:rsidR="006A365F" w:rsidRPr="00FE3E9D">
        <w:trPr>
          <w:trHeight w:hRule="exact" w:val="204"/>
        </w:trPr>
        <w:tc>
          <w:tcPr>
            <w:tcW w:w="336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26" w:after="0" w:line="233" w:lineRule="auto"/>
              <w:ind w:right="684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распев.</w:t>
            </w:r>
          </w:p>
        </w:tc>
        <w:tc>
          <w:tcPr>
            <w:tcW w:w="2280" w:type="dxa"/>
            <w:vMerge w:val="restart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212" w:after="0" w:line="233" w:lineRule="auto"/>
              <w:ind w:left="104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Маленький</w:t>
            </w:r>
          </w:p>
        </w:tc>
        <w:tc>
          <w:tcPr>
            <w:tcW w:w="248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26" w:after="0" w:line="233" w:lineRule="auto"/>
              <w:ind w:right="202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изобразительного</w:t>
            </w:r>
          </w:p>
        </w:tc>
        <w:tc>
          <w:tcPr>
            <w:tcW w:w="1080" w:type="dxa"/>
            <w:vMerge w:val="restart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26" w:after="0" w:line="233" w:lineRule="auto"/>
              <w:ind w:left="104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работа;</w:t>
            </w:r>
          </w:p>
        </w:tc>
        <w:tc>
          <w:tcPr>
            <w:tcW w:w="4120" w:type="dxa"/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before="26" w:after="0" w:line="233" w:lineRule="auto"/>
              <w:ind w:left="102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разделе методическая литература выложены электронные</w:t>
            </w:r>
          </w:p>
        </w:tc>
      </w:tr>
      <w:tr w:rsidR="006A365F" w:rsidRPr="00FE3E9D">
        <w:trPr>
          <w:trHeight w:hRule="exact" w:val="176"/>
        </w:trPr>
        <w:tc>
          <w:tcPr>
            <w:tcW w:w="336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8" w:after="0" w:line="233" w:lineRule="auto"/>
              <w:ind w:right="476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Рассвет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на</w:t>
            </w:r>
            <w:proofErr w:type="spellEnd"/>
          </w:p>
        </w:tc>
        <w:tc>
          <w:tcPr>
            <w:tcW w:w="3127" w:type="dxa"/>
            <w:vMerge/>
          </w:tcPr>
          <w:p w:rsidR="006A365F" w:rsidRDefault="006A365F"/>
        </w:tc>
        <w:tc>
          <w:tcPr>
            <w:tcW w:w="248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8" w:after="0" w:line="233" w:lineRule="auto"/>
              <w:ind w:right="634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характера.;</w:t>
            </w:r>
          </w:p>
        </w:tc>
        <w:tc>
          <w:tcPr>
            <w:tcW w:w="3127" w:type="dxa"/>
            <w:vMerge/>
          </w:tcPr>
          <w:p w:rsidR="006A365F" w:rsidRDefault="006A365F"/>
        </w:tc>
        <w:tc>
          <w:tcPr>
            <w:tcW w:w="4120" w:type="dxa"/>
            <w:vMerge w:val="restart"/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before="8" w:after="0" w:line="233" w:lineRule="auto"/>
              <w:ind w:left="102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версии методических пособий по музыке.</w:t>
            </w:r>
          </w:p>
        </w:tc>
      </w:tr>
      <w:tr w:rsidR="006A365F">
        <w:trPr>
          <w:trHeight w:hRule="exact" w:val="180"/>
        </w:trPr>
        <w:tc>
          <w:tcPr>
            <w:tcW w:w="336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14" w:after="0" w:line="230" w:lineRule="auto"/>
              <w:ind w:right="292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Москве-реке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>.</w:t>
            </w:r>
          </w:p>
        </w:tc>
        <w:tc>
          <w:tcPr>
            <w:tcW w:w="228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14" w:after="0" w:line="230" w:lineRule="auto"/>
              <w:ind w:left="104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кузнечик. В.</w:t>
            </w:r>
          </w:p>
        </w:tc>
        <w:tc>
          <w:tcPr>
            <w:tcW w:w="248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14" w:after="0" w:line="230" w:lineRule="auto"/>
              <w:ind w:right="476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Музыкальная</w:t>
            </w:r>
          </w:p>
        </w:tc>
        <w:tc>
          <w:tcPr>
            <w:tcW w:w="3127" w:type="dxa"/>
            <w:vMerge/>
          </w:tcPr>
          <w:p w:rsidR="006A365F" w:rsidRDefault="006A365F"/>
        </w:tc>
        <w:tc>
          <w:tcPr>
            <w:tcW w:w="3127" w:type="dxa"/>
            <w:vMerge/>
          </w:tcPr>
          <w:p w:rsidR="006A365F" w:rsidRDefault="006A365F"/>
        </w:tc>
      </w:tr>
      <w:tr w:rsidR="006A365F">
        <w:trPr>
          <w:trHeight w:hRule="exact" w:val="200"/>
        </w:trPr>
        <w:tc>
          <w:tcPr>
            <w:tcW w:w="336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24" w:after="0" w:line="230" w:lineRule="auto"/>
              <w:ind w:right="278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Вступление к</w:t>
            </w:r>
          </w:p>
        </w:tc>
        <w:tc>
          <w:tcPr>
            <w:tcW w:w="228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24" w:after="0" w:line="230" w:lineRule="auto"/>
              <w:ind w:left="104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Щукин, слова С.</w:t>
            </w:r>
          </w:p>
        </w:tc>
        <w:tc>
          <w:tcPr>
            <w:tcW w:w="248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24" w:after="0" w:line="230" w:lineRule="auto"/>
              <w:ind w:right="492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викторина на</w:t>
            </w:r>
          </w:p>
        </w:tc>
        <w:tc>
          <w:tcPr>
            <w:tcW w:w="3127" w:type="dxa"/>
            <w:vMerge/>
          </w:tcPr>
          <w:p w:rsidR="006A365F" w:rsidRDefault="006A365F"/>
        </w:tc>
        <w:tc>
          <w:tcPr>
            <w:tcW w:w="3127" w:type="dxa"/>
            <w:vMerge/>
          </w:tcPr>
          <w:p w:rsidR="006A365F" w:rsidRDefault="006A365F"/>
        </w:tc>
      </w:tr>
      <w:tr w:rsidR="006A365F">
        <w:trPr>
          <w:trHeight w:hRule="exact" w:val="180"/>
        </w:trPr>
        <w:tc>
          <w:tcPr>
            <w:tcW w:w="336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10" w:after="0" w:line="230" w:lineRule="auto"/>
              <w:ind w:right="784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опере</w:t>
            </w:r>
          </w:p>
        </w:tc>
        <w:tc>
          <w:tcPr>
            <w:tcW w:w="228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10" w:after="0" w:line="230" w:lineRule="auto"/>
              <w:ind w:left="104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Козлова.</w:t>
            </w:r>
          </w:p>
        </w:tc>
        <w:tc>
          <w:tcPr>
            <w:tcW w:w="248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10" w:after="0" w:line="230" w:lineRule="auto"/>
              <w:ind w:right="352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знание музыки,</w:t>
            </w:r>
          </w:p>
        </w:tc>
        <w:tc>
          <w:tcPr>
            <w:tcW w:w="3127" w:type="dxa"/>
            <w:vMerge/>
          </w:tcPr>
          <w:p w:rsidR="006A365F" w:rsidRDefault="006A365F"/>
        </w:tc>
        <w:tc>
          <w:tcPr>
            <w:tcW w:w="3127" w:type="dxa"/>
            <w:vMerge/>
          </w:tcPr>
          <w:p w:rsidR="006A365F" w:rsidRDefault="006A365F"/>
        </w:tc>
      </w:tr>
      <w:tr w:rsidR="006A365F">
        <w:trPr>
          <w:trHeight w:hRule="exact" w:val="190"/>
        </w:trPr>
        <w:tc>
          <w:tcPr>
            <w:tcW w:w="336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14" w:after="0" w:line="233" w:lineRule="auto"/>
              <w:ind w:right="214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«Хованщина».</w:t>
            </w:r>
          </w:p>
        </w:tc>
        <w:tc>
          <w:tcPr>
            <w:tcW w:w="2280" w:type="dxa"/>
            <w:vMerge w:val="restart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192" w:after="0" w:line="233" w:lineRule="auto"/>
              <w:ind w:left="104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Парус алый. А.</w:t>
            </w:r>
          </w:p>
        </w:tc>
        <w:tc>
          <w:tcPr>
            <w:tcW w:w="248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14" w:after="0" w:line="233" w:lineRule="auto"/>
              <w:ind w:right="102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названий и авторов</w:t>
            </w:r>
          </w:p>
        </w:tc>
        <w:tc>
          <w:tcPr>
            <w:tcW w:w="3127" w:type="dxa"/>
            <w:vMerge/>
          </w:tcPr>
          <w:p w:rsidR="006A365F" w:rsidRDefault="006A365F"/>
        </w:tc>
        <w:tc>
          <w:tcPr>
            <w:tcW w:w="3127" w:type="dxa"/>
            <w:vMerge/>
          </w:tcPr>
          <w:p w:rsidR="006A365F" w:rsidRDefault="006A365F"/>
        </w:tc>
      </w:tr>
      <w:tr w:rsidR="006A365F">
        <w:trPr>
          <w:trHeight w:hRule="exact" w:val="170"/>
        </w:trPr>
        <w:tc>
          <w:tcPr>
            <w:tcW w:w="336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2" w:after="0" w:line="233" w:lineRule="auto"/>
              <w:ind w:right="112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М. Мусоргский.</w:t>
            </w:r>
          </w:p>
        </w:tc>
        <w:tc>
          <w:tcPr>
            <w:tcW w:w="3127" w:type="dxa"/>
            <w:vMerge/>
          </w:tcPr>
          <w:p w:rsidR="006A365F" w:rsidRDefault="006A365F"/>
        </w:tc>
        <w:tc>
          <w:tcPr>
            <w:tcW w:w="248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2" w:after="0" w:line="233" w:lineRule="auto"/>
              <w:ind w:right="652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изученных</w:t>
            </w:r>
          </w:p>
        </w:tc>
        <w:tc>
          <w:tcPr>
            <w:tcW w:w="3127" w:type="dxa"/>
            <w:vMerge/>
          </w:tcPr>
          <w:p w:rsidR="006A365F" w:rsidRDefault="006A365F"/>
        </w:tc>
        <w:tc>
          <w:tcPr>
            <w:tcW w:w="3127" w:type="dxa"/>
            <w:vMerge/>
          </w:tcPr>
          <w:p w:rsidR="006A365F" w:rsidRDefault="006A365F"/>
        </w:tc>
      </w:tr>
      <w:tr w:rsidR="006A365F">
        <w:trPr>
          <w:trHeight w:hRule="exact" w:val="204"/>
        </w:trPr>
        <w:tc>
          <w:tcPr>
            <w:tcW w:w="3360" w:type="dxa"/>
            <w:vMerge w:val="restart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212" w:after="0" w:line="233" w:lineRule="auto"/>
              <w:ind w:right="420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Картинки с</w:t>
            </w:r>
          </w:p>
        </w:tc>
        <w:tc>
          <w:tcPr>
            <w:tcW w:w="228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26" w:after="0" w:line="233" w:lineRule="auto"/>
              <w:ind w:left="104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Пахмутова,</w:t>
            </w:r>
          </w:p>
        </w:tc>
        <w:tc>
          <w:tcPr>
            <w:tcW w:w="248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26" w:after="0" w:line="233" w:lineRule="auto"/>
              <w:ind w:right="372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произведений.;</w:t>
            </w:r>
          </w:p>
        </w:tc>
        <w:tc>
          <w:tcPr>
            <w:tcW w:w="3127" w:type="dxa"/>
            <w:vMerge/>
          </w:tcPr>
          <w:p w:rsidR="006A365F" w:rsidRDefault="006A365F"/>
        </w:tc>
        <w:tc>
          <w:tcPr>
            <w:tcW w:w="3127" w:type="dxa"/>
            <w:vMerge/>
          </w:tcPr>
          <w:p w:rsidR="006A365F" w:rsidRDefault="006A365F"/>
        </w:tc>
      </w:tr>
      <w:tr w:rsidR="006A365F">
        <w:trPr>
          <w:trHeight w:hRule="exact" w:val="176"/>
        </w:trPr>
        <w:tc>
          <w:tcPr>
            <w:tcW w:w="3127" w:type="dxa"/>
            <w:vMerge/>
          </w:tcPr>
          <w:p w:rsidR="006A365F" w:rsidRDefault="006A365F"/>
        </w:tc>
        <w:tc>
          <w:tcPr>
            <w:tcW w:w="228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8" w:after="0" w:line="233" w:lineRule="auto"/>
              <w:ind w:left="104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слова Н.</w:t>
            </w:r>
          </w:p>
        </w:tc>
        <w:tc>
          <w:tcPr>
            <w:tcW w:w="248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8" w:after="0" w:line="233" w:lineRule="auto"/>
              <w:ind w:right="502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Разучивание,</w:t>
            </w:r>
          </w:p>
        </w:tc>
        <w:tc>
          <w:tcPr>
            <w:tcW w:w="3127" w:type="dxa"/>
            <w:vMerge/>
          </w:tcPr>
          <w:p w:rsidR="006A365F" w:rsidRDefault="006A365F"/>
        </w:tc>
        <w:tc>
          <w:tcPr>
            <w:tcW w:w="3127" w:type="dxa"/>
            <w:vMerge/>
          </w:tcPr>
          <w:p w:rsidR="006A365F" w:rsidRDefault="006A365F"/>
        </w:tc>
      </w:tr>
      <w:tr w:rsidR="006A365F">
        <w:trPr>
          <w:trHeight w:hRule="exact" w:val="180"/>
        </w:trPr>
        <w:tc>
          <w:tcPr>
            <w:tcW w:w="336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14" w:after="0" w:line="230" w:lineRule="auto"/>
              <w:ind w:right="514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выставки.</w:t>
            </w:r>
          </w:p>
        </w:tc>
        <w:tc>
          <w:tcPr>
            <w:tcW w:w="228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14" w:after="0" w:line="230" w:lineRule="auto"/>
              <w:ind w:left="104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Добронравова.</w:t>
            </w:r>
          </w:p>
        </w:tc>
        <w:tc>
          <w:tcPr>
            <w:tcW w:w="248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14" w:after="0" w:line="230" w:lineRule="auto"/>
              <w:ind w:right="74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исполнение песни с</w:t>
            </w:r>
          </w:p>
        </w:tc>
        <w:tc>
          <w:tcPr>
            <w:tcW w:w="3127" w:type="dxa"/>
            <w:vMerge/>
          </w:tcPr>
          <w:p w:rsidR="006A365F" w:rsidRDefault="006A365F"/>
        </w:tc>
        <w:tc>
          <w:tcPr>
            <w:tcW w:w="3127" w:type="dxa"/>
            <w:vMerge/>
          </w:tcPr>
          <w:p w:rsidR="006A365F" w:rsidRDefault="006A365F"/>
        </w:tc>
      </w:tr>
      <w:tr w:rsidR="006A365F">
        <w:trPr>
          <w:trHeight w:hRule="exact" w:val="200"/>
        </w:trPr>
        <w:tc>
          <w:tcPr>
            <w:tcW w:w="336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24" w:after="0" w:line="230" w:lineRule="auto"/>
              <w:ind w:right="476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Сюита. М.</w:t>
            </w:r>
          </w:p>
        </w:tc>
        <w:tc>
          <w:tcPr>
            <w:tcW w:w="2280" w:type="dxa"/>
            <w:vMerge w:val="restart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210" w:after="0" w:line="230" w:lineRule="auto"/>
              <w:ind w:left="104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Тишина. Е.</w:t>
            </w:r>
          </w:p>
        </w:tc>
        <w:tc>
          <w:tcPr>
            <w:tcW w:w="248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24" w:after="0" w:line="230" w:lineRule="auto"/>
              <w:ind w:right="588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элементами</w:t>
            </w:r>
          </w:p>
        </w:tc>
        <w:tc>
          <w:tcPr>
            <w:tcW w:w="3127" w:type="dxa"/>
            <w:vMerge/>
          </w:tcPr>
          <w:p w:rsidR="006A365F" w:rsidRDefault="006A365F"/>
        </w:tc>
        <w:tc>
          <w:tcPr>
            <w:tcW w:w="3127" w:type="dxa"/>
            <w:vMerge/>
          </w:tcPr>
          <w:p w:rsidR="006A365F" w:rsidRDefault="006A365F"/>
        </w:tc>
      </w:tr>
      <w:tr w:rsidR="006A365F">
        <w:trPr>
          <w:trHeight w:hRule="exact" w:val="180"/>
        </w:trPr>
        <w:tc>
          <w:tcPr>
            <w:tcW w:w="336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10" w:after="0" w:line="230" w:lineRule="auto"/>
              <w:ind w:right="358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Мусоргский</w:t>
            </w:r>
          </w:p>
        </w:tc>
        <w:tc>
          <w:tcPr>
            <w:tcW w:w="3127" w:type="dxa"/>
            <w:vMerge/>
          </w:tcPr>
          <w:p w:rsidR="006A365F" w:rsidRDefault="006A365F"/>
        </w:tc>
        <w:tc>
          <w:tcPr>
            <w:tcW w:w="248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10" w:after="0" w:line="230" w:lineRule="auto"/>
              <w:ind w:right="88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изобразительности.</w:t>
            </w:r>
          </w:p>
        </w:tc>
        <w:tc>
          <w:tcPr>
            <w:tcW w:w="3127" w:type="dxa"/>
            <w:vMerge/>
          </w:tcPr>
          <w:p w:rsidR="006A365F" w:rsidRDefault="006A365F"/>
        </w:tc>
        <w:tc>
          <w:tcPr>
            <w:tcW w:w="3127" w:type="dxa"/>
            <w:vMerge/>
          </w:tcPr>
          <w:p w:rsidR="006A365F" w:rsidRDefault="006A365F"/>
        </w:tc>
      </w:tr>
      <w:tr w:rsidR="006A365F">
        <w:trPr>
          <w:trHeight w:hRule="exact" w:val="180"/>
        </w:trPr>
        <w:tc>
          <w:tcPr>
            <w:tcW w:w="336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12" w:after="0" w:line="233" w:lineRule="auto"/>
              <w:ind w:right="238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(классические</w:t>
            </w:r>
          </w:p>
        </w:tc>
        <w:tc>
          <w:tcPr>
            <w:tcW w:w="228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12" w:after="0" w:line="233" w:lineRule="auto"/>
              <w:ind w:left="104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Адлер, слова Е.</w:t>
            </w:r>
          </w:p>
        </w:tc>
        <w:tc>
          <w:tcPr>
            <w:tcW w:w="248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12" w:after="0" w:line="233" w:lineRule="auto"/>
              <w:ind w:right="262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Сочинение к ней</w:t>
            </w:r>
          </w:p>
        </w:tc>
        <w:tc>
          <w:tcPr>
            <w:tcW w:w="3127" w:type="dxa"/>
            <w:vMerge/>
          </w:tcPr>
          <w:p w:rsidR="006A365F" w:rsidRDefault="006A365F"/>
        </w:tc>
        <w:tc>
          <w:tcPr>
            <w:tcW w:w="3127" w:type="dxa"/>
            <w:vMerge/>
          </w:tcPr>
          <w:p w:rsidR="006A365F" w:rsidRDefault="006A365F"/>
        </w:tc>
      </w:tr>
      <w:tr w:rsidR="006A365F">
        <w:trPr>
          <w:trHeight w:hRule="exact" w:val="180"/>
        </w:trPr>
        <w:tc>
          <w:tcPr>
            <w:tcW w:w="336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12" w:after="0" w:line="233" w:lineRule="auto"/>
              <w:ind w:right="302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современные</w:t>
            </w:r>
          </w:p>
        </w:tc>
        <w:tc>
          <w:tcPr>
            <w:tcW w:w="228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12" w:after="0" w:line="233" w:lineRule="auto"/>
              <w:ind w:left="104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Руженцева.</w:t>
            </w:r>
          </w:p>
        </w:tc>
        <w:tc>
          <w:tcPr>
            <w:tcW w:w="248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12" w:after="0" w:line="233" w:lineRule="auto"/>
              <w:ind w:right="336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ритмического и</w:t>
            </w:r>
          </w:p>
        </w:tc>
        <w:tc>
          <w:tcPr>
            <w:tcW w:w="3127" w:type="dxa"/>
            <w:vMerge/>
          </w:tcPr>
          <w:p w:rsidR="006A365F" w:rsidRDefault="006A365F"/>
        </w:tc>
        <w:tc>
          <w:tcPr>
            <w:tcW w:w="3127" w:type="dxa"/>
            <w:vMerge/>
          </w:tcPr>
          <w:p w:rsidR="006A365F" w:rsidRDefault="006A365F"/>
        </w:tc>
      </w:tr>
      <w:tr w:rsidR="006A365F">
        <w:trPr>
          <w:trHeight w:hRule="exact" w:val="202"/>
        </w:trPr>
        <w:tc>
          <w:tcPr>
            <w:tcW w:w="336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26" w:after="0" w:line="233" w:lineRule="auto"/>
              <w:ind w:right="80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интерпритации).</w:t>
            </w:r>
          </w:p>
        </w:tc>
        <w:tc>
          <w:tcPr>
            <w:tcW w:w="2280" w:type="dxa"/>
            <w:vMerge w:val="restart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212" w:after="0" w:line="233" w:lineRule="auto"/>
              <w:ind w:left="104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Музыка. Г.</w:t>
            </w:r>
          </w:p>
        </w:tc>
        <w:tc>
          <w:tcPr>
            <w:tcW w:w="248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26" w:after="0" w:line="233" w:lineRule="auto"/>
              <w:ind w:right="702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шумового</w:t>
            </w:r>
          </w:p>
        </w:tc>
        <w:tc>
          <w:tcPr>
            <w:tcW w:w="3127" w:type="dxa"/>
            <w:vMerge/>
          </w:tcPr>
          <w:p w:rsidR="006A365F" w:rsidRDefault="006A365F"/>
        </w:tc>
        <w:tc>
          <w:tcPr>
            <w:tcW w:w="3127" w:type="dxa"/>
            <w:vMerge/>
          </w:tcPr>
          <w:p w:rsidR="006A365F" w:rsidRDefault="006A365F"/>
        </w:tc>
      </w:tr>
      <w:tr w:rsidR="006A365F">
        <w:trPr>
          <w:trHeight w:hRule="exact" w:val="178"/>
        </w:trPr>
        <w:tc>
          <w:tcPr>
            <w:tcW w:w="336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10" w:after="0" w:line="233" w:lineRule="auto"/>
              <w:ind w:right="88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Концерт №3 для</w:t>
            </w:r>
          </w:p>
        </w:tc>
        <w:tc>
          <w:tcPr>
            <w:tcW w:w="3127" w:type="dxa"/>
            <w:vMerge/>
          </w:tcPr>
          <w:p w:rsidR="006A365F" w:rsidRDefault="006A365F"/>
        </w:tc>
        <w:tc>
          <w:tcPr>
            <w:tcW w:w="248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10" w:after="0" w:line="233" w:lineRule="auto"/>
              <w:ind w:right="188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аккомпанемента с</w:t>
            </w:r>
          </w:p>
        </w:tc>
        <w:tc>
          <w:tcPr>
            <w:tcW w:w="3127" w:type="dxa"/>
            <w:vMerge/>
          </w:tcPr>
          <w:p w:rsidR="006A365F" w:rsidRDefault="006A365F"/>
        </w:tc>
        <w:tc>
          <w:tcPr>
            <w:tcW w:w="3127" w:type="dxa"/>
            <w:vMerge/>
          </w:tcPr>
          <w:p w:rsidR="006A365F" w:rsidRDefault="006A365F"/>
        </w:tc>
      </w:tr>
      <w:tr w:rsidR="006A365F">
        <w:trPr>
          <w:trHeight w:hRule="exact" w:val="180"/>
        </w:trPr>
        <w:tc>
          <w:tcPr>
            <w:tcW w:w="336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14" w:after="0" w:line="230" w:lineRule="auto"/>
              <w:ind w:right="278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фортепиано с</w:t>
            </w:r>
          </w:p>
        </w:tc>
        <w:tc>
          <w:tcPr>
            <w:tcW w:w="228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14" w:after="0" w:line="230" w:lineRule="auto"/>
              <w:ind w:left="104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Струве, слова И.</w:t>
            </w:r>
          </w:p>
        </w:tc>
        <w:tc>
          <w:tcPr>
            <w:tcW w:w="248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14" w:after="0" w:line="230" w:lineRule="auto"/>
              <w:ind w:right="310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целью усиления</w:t>
            </w:r>
          </w:p>
        </w:tc>
        <w:tc>
          <w:tcPr>
            <w:tcW w:w="3127" w:type="dxa"/>
            <w:vMerge/>
          </w:tcPr>
          <w:p w:rsidR="006A365F" w:rsidRDefault="006A365F"/>
        </w:tc>
        <w:tc>
          <w:tcPr>
            <w:tcW w:w="3127" w:type="dxa"/>
            <w:vMerge/>
          </w:tcPr>
          <w:p w:rsidR="006A365F" w:rsidRDefault="006A365F"/>
        </w:tc>
      </w:tr>
      <w:tr w:rsidR="006A365F">
        <w:trPr>
          <w:trHeight w:hRule="exact" w:val="200"/>
        </w:trPr>
        <w:tc>
          <w:tcPr>
            <w:tcW w:w="336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24" w:after="0" w:line="230" w:lineRule="auto"/>
              <w:ind w:right="196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оркестром (1-я</w:t>
            </w:r>
          </w:p>
        </w:tc>
        <w:tc>
          <w:tcPr>
            <w:tcW w:w="2280" w:type="dxa"/>
            <w:vMerge w:val="restart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24" w:after="0" w:line="230" w:lineRule="auto"/>
              <w:ind w:left="104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Исаковой</w:t>
            </w:r>
          </w:p>
        </w:tc>
        <w:tc>
          <w:tcPr>
            <w:tcW w:w="248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24" w:after="0" w:line="230" w:lineRule="auto"/>
              <w:ind w:right="202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изобразительного</w:t>
            </w:r>
          </w:p>
        </w:tc>
        <w:tc>
          <w:tcPr>
            <w:tcW w:w="3127" w:type="dxa"/>
            <w:vMerge/>
          </w:tcPr>
          <w:p w:rsidR="006A365F" w:rsidRDefault="006A365F"/>
        </w:tc>
        <w:tc>
          <w:tcPr>
            <w:tcW w:w="3127" w:type="dxa"/>
            <w:vMerge/>
          </w:tcPr>
          <w:p w:rsidR="006A365F" w:rsidRDefault="006A365F"/>
        </w:tc>
      </w:tr>
      <w:tr w:rsidR="006A365F">
        <w:trPr>
          <w:trHeight w:hRule="exact" w:val="180"/>
        </w:trPr>
        <w:tc>
          <w:tcPr>
            <w:tcW w:w="336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10" w:after="0" w:line="230" w:lineRule="auto"/>
              <w:ind w:right="542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часть). С.</w:t>
            </w:r>
          </w:p>
        </w:tc>
        <w:tc>
          <w:tcPr>
            <w:tcW w:w="3127" w:type="dxa"/>
            <w:vMerge/>
          </w:tcPr>
          <w:p w:rsidR="006A365F" w:rsidRDefault="006A365F"/>
        </w:tc>
        <w:tc>
          <w:tcPr>
            <w:tcW w:w="248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10" w:after="0" w:line="230" w:lineRule="auto"/>
              <w:ind w:right="734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эффекта.;</w:t>
            </w:r>
          </w:p>
        </w:tc>
        <w:tc>
          <w:tcPr>
            <w:tcW w:w="3127" w:type="dxa"/>
            <w:vMerge/>
          </w:tcPr>
          <w:p w:rsidR="006A365F" w:rsidRDefault="006A365F"/>
        </w:tc>
        <w:tc>
          <w:tcPr>
            <w:tcW w:w="3127" w:type="dxa"/>
            <w:vMerge/>
          </w:tcPr>
          <w:p w:rsidR="006A365F" w:rsidRDefault="006A365F"/>
        </w:tc>
      </w:tr>
      <w:tr w:rsidR="006A365F">
        <w:trPr>
          <w:trHeight w:hRule="exact" w:val="192"/>
        </w:trPr>
        <w:tc>
          <w:tcPr>
            <w:tcW w:w="336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14" w:after="0" w:line="233" w:lineRule="auto"/>
              <w:ind w:right="334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Рахманинов.</w:t>
            </w:r>
          </w:p>
        </w:tc>
        <w:tc>
          <w:tcPr>
            <w:tcW w:w="3127" w:type="dxa"/>
            <w:vMerge/>
          </w:tcPr>
          <w:p w:rsidR="006A365F" w:rsidRDefault="006A365F"/>
        </w:tc>
        <w:tc>
          <w:tcPr>
            <w:tcW w:w="2480" w:type="dxa"/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14" w:after="0" w:line="233" w:lineRule="auto"/>
              <w:ind w:right="404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Рисование под</w:t>
            </w:r>
          </w:p>
        </w:tc>
        <w:tc>
          <w:tcPr>
            <w:tcW w:w="3127" w:type="dxa"/>
            <w:vMerge/>
          </w:tcPr>
          <w:p w:rsidR="006A365F" w:rsidRDefault="006A365F"/>
        </w:tc>
        <w:tc>
          <w:tcPr>
            <w:tcW w:w="3127" w:type="dxa"/>
            <w:vMerge/>
          </w:tcPr>
          <w:p w:rsidR="006A365F" w:rsidRDefault="006A365F"/>
        </w:tc>
      </w:tr>
    </w:tbl>
    <w:p w:rsidR="006A365F" w:rsidRPr="00DF04BF" w:rsidRDefault="00EC326C">
      <w:pPr>
        <w:tabs>
          <w:tab w:val="left" w:pos="8950"/>
        </w:tabs>
        <w:autoSpaceDE w:val="0"/>
        <w:autoSpaceDN w:val="0"/>
        <w:spacing w:before="8" w:after="0" w:line="252" w:lineRule="auto"/>
        <w:ind w:left="4388" w:right="5328"/>
        <w:rPr>
          <w:lang w:val="ru-RU"/>
        </w:rPr>
      </w:pP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впечатлением от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Богородице </w:t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восприятия музыки </w:t>
      </w:r>
      <w:r w:rsidRPr="00DF04BF">
        <w:rPr>
          <w:lang w:val="ru-RU"/>
        </w:rPr>
        <w:br/>
      </w:r>
      <w:proofErr w:type="spellStart"/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>Дево</w:t>
      </w:r>
      <w:proofErr w:type="spellEnd"/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, радуйся. </w:t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>программно-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Из «Всенощного </w:t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изобразительного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proofErr w:type="gramStart"/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>характера.;</w:t>
      </w:r>
      <w:proofErr w:type="gramEnd"/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 бдения». П.</w:t>
      </w:r>
    </w:p>
    <w:p w:rsidR="006A365F" w:rsidRPr="00DF04BF" w:rsidRDefault="00EC326C">
      <w:pPr>
        <w:tabs>
          <w:tab w:val="left" w:pos="8950"/>
        </w:tabs>
        <w:autoSpaceDE w:val="0"/>
        <w:autoSpaceDN w:val="0"/>
        <w:spacing w:before="20" w:after="0" w:line="252" w:lineRule="auto"/>
        <w:ind w:left="4388" w:right="5328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Чайковский. </w:t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Сочинение музыки, </w:t>
      </w:r>
      <w:r w:rsidRPr="00DF04BF">
        <w:rPr>
          <w:lang w:val="ru-RU"/>
        </w:rPr>
        <w:br/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импровизация,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Богородице </w:t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озвучивание картин </w:t>
      </w:r>
      <w:r w:rsidRPr="00DF04BF">
        <w:rPr>
          <w:lang w:val="ru-RU"/>
        </w:rPr>
        <w:br/>
      </w:r>
      <w:proofErr w:type="spellStart"/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>Дево</w:t>
      </w:r>
      <w:proofErr w:type="spellEnd"/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, радуйся. </w:t>
      </w:r>
      <w:r w:rsidRPr="00DF04BF">
        <w:rPr>
          <w:lang w:val="ru-RU"/>
        </w:rPr>
        <w:tab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художников;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Из «Всенощного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>бдения». С.</w:t>
      </w:r>
    </w:p>
    <w:p w:rsidR="006A365F" w:rsidRPr="00DF04BF" w:rsidRDefault="00EC326C">
      <w:pPr>
        <w:autoSpaceDE w:val="0"/>
        <w:autoSpaceDN w:val="0"/>
        <w:spacing w:before="20" w:after="0" w:line="230" w:lineRule="auto"/>
        <w:ind w:right="10430"/>
        <w:jc w:val="right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>Рахманинов.</w:t>
      </w:r>
    </w:p>
    <w:p w:rsidR="006A365F" w:rsidRPr="00DF04BF" w:rsidRDefault="00EC326C">
      <w:pPr>
        <w:autoSpaceDE w:val="0"/>
        <w:autoSpaceDN w:val="0"/>
        <w:spacing w:before="206" w:after="0" w:line="230" w:lineRule="auto"/>
        <w:ind w:right="10254"/>
        <w:jc w:val="right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>Любовь святая.</w:t>
      </w:r>
    </w:p>
    <w:p w:rsidR="006A365F" w:rsidRPr="00DF04BF" w:rsidRDefault="00EC326C">
      <w:pPr>
        <w:autoSpaceDE w:val="0"/>
        <w:autoSpaceDN w:val="0"/>
        <w:spacing w:before="18" w:after="0" w:line="245" w:lineRule="auto"/>
        <w:ind w:left="4388" w:right="10368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Из музыки к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>драме А.</w:t>
      </w:r>
    </w:p>
    <w:p w:rsidR="006A365F" w:rsidRPr="00DF04BF" w:rsidRDefault="00EC326C">
      <w:pPr>
        <w:autoSpaceDE w:val="0"/>
        <w:autoSpaceDN w:val="0"/>
        <w:spacing w:before="18" w:after="0" w:line="250" w:lineRule="auto"/>
        <w:ind w:left="4388" w:right="10224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Толстого «Царь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Федор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Иоаннович». Г.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>Свиридов.</w:t>
      </w:r>
    </w:p>
    <w:p w:rsidR="006A365F" w:rsidRPr="00DF04BF" w:rsidRDefault="00EC326C">
      <w:pPr>
        <w:autoSpaceDE w:val="0"/>
        <w:autoSpaceDN w:val="0"/>
        <w:spacing w:before="204" w:after="0" w:line="245" w:lineRule="auto"/>
        <w:ind w:left="4388" w:right="10080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Аве, Мария. Дж. </w:t>
      </w:r>
      <w:r w:rsidRPr="00DF04BF">
        <w:rPr>
          <w:lang w:val="ru-RU"/>
        </w:rPr>
        <w:br/>
      </w:r>
      <w:proofErr w:type="spellStart"/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>Каччини</w:t>
      </w:r>
      <w:proofErr w:type="spellEnd"/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>.</w:t>
      </w:r>
    </w:p>
    <w:p w:rsidR="006A365F" w:rsidRPr="00DF04BF" w:rsidRDefault="00EC326C">
      <w:pPr>
        <w:autoSpaceDE w:val="0"/>
        <w:autoSpaceDN w:val="0"/>
        <w:spacing w:before="204" w:after="0" w:line="250" w:lineRule="auto"/>
        <w:ind w:left="4388" w:right="10224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Аве, Мария. Ф.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Шуберт, слова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В. Скотта,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>перевод А.</w:t>
      </w:r>
    </w:p>
    <w:p w:rsidR="006A365F" w:rsidRPr="00DF04BF" w:rsidRDefault="00EC326C">
      <w:pPr>
        <w:autoSpaceDE w:val="0"/>
        <w:autoSpaceDN w:val="0"/>
        <w:spacing w:before="18" w:after="0" w:line="233" w:lineRule="auto"/>
        <w:ind w:right="10568"/>
        <w:jc w:val="right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>Плещеева.</w:t>
      </w:r>
    </w:p>
    <w:p w:rsidR="006A365F" w:rsidRDefault="00EC326C">
      <w:pPr>
        <w:autoSpaceDE w:val="0"/>
        <w:autoSpaceDN w:val="0"/>
        <w:spacing w:before="204" w:after="0" w:line="247" w:lineRule="auto"/>
        <w:ind w:left="4388" w:right="10224"/>
      </w:pP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>Аве, Мария. И.-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15"/>
          <w:lang w:val="ru-RU"/>
        </w:rPr>
        <w:t xml:space="preserve">С. Бах — Ш. </w:t>
      </w:r>
      <w:r w:rsidRPr="00DF04BF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15"/>
        </w:rPr>
        <w:t>Гуно</w:t>
      </w:r>
      <w:proofErr w:type="spellEnd"/>
      <w:r>
        <w:rPr>
          <w:rFonts w:ascii="Times New Roman" w:eastAsia="Times New Roman" w:hAnsi="Times New Roman"/>
          <w:color w:val="000000"/>
          <w:sz w:val="15"/>
        </w:rPr>
        <w:t>.</w:t>
      </w:r>
    </w:p>
    <w:p w:rsidR="006A365F" w:rsidRDefault="00EC326C">
      <w:pPr>
        <w:autoSpaceDE w:val="0"/>
        <w:autoSpaceDN w:val="0"/>
        <w:spacing w:before="206" w:after="0" w:line="230" w:lineRule="auto"/>
        <w:ind w:right="10710"/>
        <w:jc w:val="right"/>
      </w:pPr>
      <w:r>
        <w:rPr>
          <w:rFonts w:ascii="Times New Roman" w:eastAsia="Times New Roman" w:hAnsi="Times New Roman"/>
          <w:color w:val="000000"/>
          <w:sz w:val="15"/>
        </w:rPr>
        <w:t>Ледовое</w:t>
      </w:r>
    </w:p>
    <w:p w:rsidR="006A365F" w:rsidRDefault="006A365F">
      <w:pPr>
        <w:sectPr w:rsidR="006A365F">
          <w:pgSz w:w="16840" w:h="11900"/>
          <w:pgMar w:top="0" w:right="544" w:bottom="0" w:left="662" w:header="720" w:footer="720" w:gutter="0"/>
          <w:cols w:space="720" w:equalWidth="0">
            <w:col w:w="15633" w:space="0"/>
          </w:cols>
          <w:docGrid w:linePitch="360"/>
        </w:sect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84"/>
        <w:gridCol w:w="1242"/>
        <w:gridCol w:w="510"/>
        <w:gridCol w:w="1068"/>
        <w:gridCol w:w="1104"/>
        <w:gridCol w:w="1252"/>
        <w:gridCol w:w="1254"/>
        <w:gridCol w:w="1220"/>
        <w:gridCol w:w="836"/>
        <w:gridCol w:w="1450"/>
        <w:gridCol w:w="1080"/>
        <w:gridCol w:w="4202"/>
      </w:tblGrid>
      <w:tr w:rsidR="006A365F">
        <w:trPr>
          <w:trHeight w:hRule="exact" w:val="12496"/>
        </w:trPr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6A365F"/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6A365F"/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6A365F"/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6A365F"/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6A365F"/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11580" w:after="0" w:line="252" w:lineRule="auto"/>
              <w:ind w:left="68" w:right="144"/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побоище (№ 5). Из </w:t>
            </w:r>
            <w:proofErr w:type="gramStart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кантаты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«</w:t>
            </w:r>
            <w:proofErr w:type="gram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Александр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Невский». 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С.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Прокофьев.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6A365F"/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6A365F"/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6A365F"/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6A365F"/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6A365F"/>
        </w:tc>
        <w:tc>
          <w:tcPr>
            <w:tcW w:w="4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6A365F"/>
        </w:tc>
      </w:tr>
      <w:tr w:rsidR="006A365F">
        <w:trPr>
          <w:trHeight w:hRule="exact" w:val="336"/>
        </w:trPr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lastRenderedPageBreak/>
              <w:t>Итого по модулю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9</w:t>
            </w:r>
          </w:p>
        </w:tc>
        <w:tc>
          <w:tcPr>
            <w:tcW w:w="134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6A365F"/>
        </w:tc>
      </w:tr>
      <w:tr w:rsidR="006A365F">
        <w:trPr>
          <w:trHeight w:hRule="exact" w:val="874"/>
        </w:trPr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before="74" w:after="0" w:line="250" w:lineRule="auto"/>
              <w:ind w:left="70" w:right="432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ОБЩЕЕ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КОЛИЧЕСТВО ЧАСОВ ПО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ПРОГРАММЕ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34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31</w:t>
            </w:r>
          </w:p>
        </w:tc>
        <w:tc>
          <w:tcPr>
            <w:tcW w:w="11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6A365F"/>
        </w:tc>
      </w:tr>
    </w:tbl>
    <w:p w:rsidR="006A365F" w:rsidRDefault="006A365F">
      <w:pPr>
        <w:autoSpaceDE w:val="0"/>
        <w:autoSpaceDN w:val="0"/>
        <w:spacing w:after="0" w:line="14" w:lineRule="exact"/>
      </w:pPr>
    </w:p>
    <w:p w:rsidR="006A365F" w:rsidRDefault="006A365F">
      <w:pPr>
        <w:sectPr w:rsidR="006A365F">
          <w:pgSz w:w="16840" w:h="11900"/>
          <w:pgMar w:top="0" w:right="544" w:bottom="1440" w:left="662" w:header="720" w:footer="720" w:gutter="0"/>
          <w:cols w:space="720" w:equalWidth="0">
            <w:col w:w="15633" w:space="0"/>
          </w:cols>
          <w:docGrid w:linePitch="360"/>
        </w:sectPr>
      </w:pPr>
    </w:p>
    <w:p w:rsidR="006A365F" w:rsidRDefault="006A365F">
      <w:pPr>
        <w:autoSpaceDE w:val="0"/>
        <w:autoSpaceDN w:val="0"/>
        <w:spacing w:after="78" w:line="220" w:lineRule="exact"/>
      </w:pPr>
    </w:p>
    <w:p w:rsidR="006A365F" w:rsidRDefault="00EC326C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48"/>
        <w:gridCol w:w="2702"/>
        <w:gridCol w:w="732"/>
        <w:gridCol w:w="1620"/>
        <w:gridCol w:w="1668"/>
        <w:gridCol w:w="1236"/>
        <w:gridCol w:w="1646"/>
      </w:tblGrid>
      <w:tr w:rsidR="006A365F">
        <w:trPr>
          <w:trHeight w:hRule="exact" w:val="492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6A365F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F" w:rsidRDefault="006A365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F" w:rsidRDefault="006A36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F" w:rsidRDefault="006A365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5F" w:rsidRDefault="006A365F"/>
        </w:tc>
      </w:tr>
      <w:tr w:rsidR="006A365F">
        <w:trPr>
          <w:trHeight w:hRule="exact" w:val="82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A1697F" w:rsidRDefault="00A1697F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Фольклор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—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народное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A365F">
        <w:trPr>
          <w:trHeight w:hRule="exact" w:val="150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E9D" w:rsidRPr="00DF04BF" w:rsidRDefault="00FE3E9D" w:rsidP="00FE3E9D">
            <w:pPr>
              <w:autoSpaceDE w:val="0"/>
              <w:autoSpaceDN w:val="0"/>
              <w:spacing w:before="74" w:after="0" w:line="250" w:lineRule="auto"/>
              <w:ind w:left="68" w:right="432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Русские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народные мелодии и песни.</w:t>
            </w:r>
          </w:p>
          <w:p w:rsidR="006A365F" w:rsidRPr="00FE3E9D" w:rsidRDefault="006A365F">
            <w:pPr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A365F">
        <w:trPr>
          <w:trHeight w:hRule="exact" w:val="82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FE3E9D" w:rsidRDefault="00FE3E9D">
            <w:pPr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Адыгские народные мелодии и песни.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A365F">
        <w:trPr>
          <w:trHeight w:hRule="exact" w:val="82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E9D" w:rsidRPr="00DF04BF" w:rsidRDefault="00FE3E9D" w:rsidP="00FE3E9D">
            <w:pPr>
              <w:autoSpaceDE w:val="0"/>
              <w:autoSpaceDN w:val="0"/>
              <w:spacing w:before="74" w:after="0" w:line="252" w:lineRule="auto"/>
              <w:ind w:left="70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На горе то </w:t>
            </w:r>
            <w:r w:rsidRPr="00DF04BF">
              <w:rPr>
                <w:lang w:val="ru-RU"/>
              </w:rPr>
              <w:br/>
            </w:r>
            <w:proofErr w:type="gramStart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калина .</w:t>
            </w:r>
            <w:proofErr w:type="gram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 Русская народная песня. У </w:t>
            </w:r>
            <w:proofErr w:type="spellStart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адыгов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 обычай такой.</w:t>
            </w:r>
          </w:p>
          <w:p w:rsidR="006A365F" w:rsidRPr="00FE3E9D" w:rsidRDefault="00FE3E9D" w:rsidP="00FE3E9D">
            <w:pPr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адыгейская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народная песня.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A365F">
        <w:trPr>
          <w:trHeight w:hRule="exact" w:val="82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FE3E9D"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Календарный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фольклор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A365F">
        <w:trPr>
          <w:trHeight w:hRule="exact" w:val="150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FE3E9D"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Календарный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фольклор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A365F">
        <w:trPr>
          <w:trHeight w:hRule="exact" w:val="49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FE3E9D"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Гимн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России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Гимн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Адыгеи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6A365F">
        <w:trPr>
          <w:trHeight w:hRule="exact" w:val="150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FE3E9D"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Гимн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России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Гимн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Адыгеи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6A365F">
        <w:trPr>
          <w:trHeight w:hRule="exact" w:val="83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FE3E9D" w:rsidRDefault="00FE3E9D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Образы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родной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земли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A365F">
        <w:trPr>
          <w:trHeight w:hRule="exact" w:val="150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FE3E9D" w:rsidRDefault="00FE3E9D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Образы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родной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земли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A365F" w:rsidTr="00FE3E9D">
        <w:trPr>
          <w:trHeight w:hRule="exact" w:val="74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E9D" w:rsidRPr="00DF04BF" w:rsidRDefault="00FE3E9D" w:rsidP="00FE3E9D">
            <w:pPr>
              <w:autoSpaceDE w:val="0"/>
              <w:autoSpaceDN w:val="0"/>
              <w:spacing w:before="74" w:after="0" w:line="247" w:lineRule="auto"/>
              <w:ind w:left="68" w:right="144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Романс «Я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помню чудное мгновенье»</w:t>
            </w:r>
          </w:p>
          <w:p w:rsidR="006A365F" w:rsidRPr="00FE3E9D" w:rsidRDefault="00FE3E9D" w:rsidP="00FE3E9D">
            <w:pPr>
              <w:rPr>
                <w:lang w:val="ru-RU"/>
              </w:rPr>
            </w:pPr>
            <w:proofErr w:type="spellStart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Сл.А.С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 Пушкина </w:t>
            </w:r>
            <w:proofErr w:type="spellStart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Муз.М.И.Глинки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6A365F">
        <w:trPr>
          <w:trHeight w:hRule="exact" w:val="82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E9D" w:rsidRPr="00DF04BF" w:rsidRDefault="00FE3E9D" w:rsidP="00FE3E9D">
            <w:pPr>
              <w:autoSpaceDE w:val="0"/>
              <w:autoSpaceDN w:val="0"/>
              <w:spacing w:before="74" w:after="0" w:line="247" w:lineRule="auto"/>
              <w:ind w:left="68" w:right="144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Романс «Я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помню чудное мгновенье»</w:t>
            </w:r>
          </w:p>
          <w:p w:rsidR="006A365F" w:rsidRPr="00FE3E9D" w:rsidRDefault="00FE3E9D" w:rsidP="00FE3E9D">
            <w:pPr>
              <w:rPr>
                <w:lang w:val="ru-RU"/>
              </w:rPr>
            </w:pPr>
            <w:proofErr w:type="spellStart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Сл.А.С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 Пушкина </w:t>
            </w:r>
            <w:proofErr w:type="spellStart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Муз.М.И.Глинки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A365F">
        <w:trPr>
          <w:trHeight w:hRule="exact" w:val="148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FE3E9D" w:rsidRDefault="00FE3E9D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Русская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исполнительская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школа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6A365F" w:rsidRDefault="006A365F">
      <w:pPr>
        <w:autoSpaceDE w:val="0"/>
        <w:autoSpaceDN w:val="0"/>
        <w:spacing w:after="0" w:line="14" w:lineRule="exact"/>
      </w:pPr>
    </w:p>
    <w:p w:rsidR="006A365F" w:rsidRDefault="006A365F">
      <w:pPr>
        <w:sectPr w:rsidR="006A365F">
          <w:pgSz w:w="11900" w:h="16840"/>
          <w:pgMar w:top="298" w:right="650" w:bottom="43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A365F" w:rsidRDefault="006A365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48"/>
        <w:gridCol w:w="2702"/>
        <w:gridCol w:w="732"/>
        <w:gridCol w:w="1620"/>
        <w:gridCol w:w="1668"/>
        <w:gridCol w:w="1236"/>
        <w:gridCol w:w="1646"/>
      </w:tblGrid>
      <w:tr w:rsidR="006A365F">
        <w:trPr>
          <w:trHeight w:hRule="exact" w:val="150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E9D" w:rsidRPr="00DF04BF" w:rsidRDefault="00FE3E9D" w:rsidP="00FE3E9D">
            <w:pPr>
              <w:autoSpaceDE w:val="0"/>
              <w:autoSpaceDN w:val="0"/>
              <w:spacing w:before="74" w:after="0" w:line="254" w:lineRule="auto"/>
              <w:ind w:left="68" w:right="144"/>
              <w:rPr>
                <w:lang w:val="ru-RU"/>
              </w:rPr>
            </w:pPr>
            <w:proofErr w:type="gramStart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Романс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«</w:t>
            </w:r>
            <w:proofErr w:type="gram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Соловей» —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музыкальное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произведение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композитора А. А. </w:t>
            </w:r>
            <w:proofErr w:type="spellStart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Алябьева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 на поэта А. А.</w:t>
            </w:r>
          </w:p>
          <w:p w:rsidR="006A365F" w:rsidRDefault="00FE3E9D" w:rsidP="00FE3E9D"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Дельвига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A365F">
        <w:trPr>
          <w:trHeight w:hRule="exact" w:val="150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E9D" w:rsidRPr="00DF04BF" w:rsidRDefault="00FE3E9D" w:rsidP="00FE3E9D">
            <w:pPr>
              <w:autoSpaceDE w:val="0"/>
              <w:autoSpaceDN w:val="0"/>
              <w:spacing w:before="74" w:after="0" w:line="254" w:lineRule="auto"/>
              <w:ind w:left="68" w:right="144"/>
              <w:rPr>
                <w:lang w:val="ru-RU"/>
              </w:rPr>
            </w:pPr>
            <w:proofErr w:type="gramStart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Романс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«</w:t>
            </w:r>
            <w:proofErr w:type="gram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Соловей» —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музыкальное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произведение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композитора А. А. </w:t>
            </w:r>
            <w:proofErr w:type="spellStart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Алябьева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 на поэта А. А.</w:t>
            </w:r>
          </w:p>
          <w:p w:rsidR="006A365F" w:rsidRDefault="00FE3E9D" w:rsidP="00FE3E9D"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Дельвига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A365F">
        <w:trPr>
          <w:trHeight w:hRule="exact" w:val="82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FE3E9D" w:rsidRDefault="00FE3E9D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Национальные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истоки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классической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музыки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A365F">
        <w:trPr>
          <w:trHeight w:hRule="exact" w:val="1502"/>
        </w:trPr>
        <w:tc>
          <w:tcPr>
            <w:tcW w:w="9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FE3E9D" w:rsidRDefault="00FE3E9D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Национальные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истоки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классической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музыки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A365F">
        <w:trPr>
          <w:trHeight w:hRule="exact" w:val="82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FE3E9D" w:rsidRDefault="00FE3E9D">
            <w:pPr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П.И. Чайковский— Симфония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№5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Н.А. Римский -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Корсаков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М.И. Глинка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A365F">
        <w:trPr>
          <w:trHeight w:hRule="exact" w:val="82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FE3E9D" w:rsidRDefault="00FE3E9D">
            <w:pPr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П.И. Чайковский— Симфония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№5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Н.А. Римский -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Корсаков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М.И. Глинка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A365F">
        <w:trPr>
          <w:trHeight w:hRule="exact" w:val="150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FE3E9D" w:rsidRDefault="00FE3E9D">
            <w:pPr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П.И. Чайковский— Симфония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№5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Н.А. Римский -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Корсаков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М.И. Глинка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A365F">
        <w:trPr>
          <w:trHeight w:hRule="exact" w:val="150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FE3E9D" w:rsidRDefault="00FE3E9D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Музыкант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публика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A365F">
        <w:trPr>
          <w:trHeight w:hRule="exact" w:val="150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E9D" w:rsidRPr="00DF04BF" w:rsidRDefault="00FE3E9D" w:rsidP="00FE3E9D">
            <w:pPr>
              <w:autoSpaceDE w:val="0"/>
              <w:autoSpaceDN w:val="0"/>
              <w:spacing w:before="264" w:after="0" w:line="245" w:lineRule="auto"/>
              <w:ind w:right="432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Знаменный распев.</w:t>
            </w:r>
          </w:p>
          <w:p w:rsidR="00FE3E9D" w:rsidRPr="00DF04BF" w:rsidRDefault="00FE3E9D" w:rsidP="00FE3E9D">
            <w:pPr>
              <w:autoSpaceDE w:val="0"/>
              <w:autoSpaceDN w:val="0"/>
              <w:spacing w:before="204" w:after="0" w:line="250" w:lineRule="auto"/>
              <w:ind w:left="68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Концерт №3 для фортепиано с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оркестром (1-я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часть). С.</w:t>
            </w:r>
          </w:p>
          <w:p w:rsidR="00FE3E9D" w:rsidRPr="00DF04BF" w:rsidRDefault="00FE3E9D" w:rsidP="00FE3E9D">
            <w:pPr>
              <w:autoSpaceDE w:val="0"/>
              <w:autoSpaceDN w:val="0"/>
              <w:spacing w:before="20" w:after="0" w:line="230" w:lineRule="auto"/>
              <w:ind w:left="68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Рахманинов.</w:t>
            </w:r>
          </w:p>
          <w:p w:rsidR="00FE3E9D" w:rsidRPr="00DF04BF" w:rsidRDefault="00FE3E9D" w:rsidP="00FE3E9D">
            <w:pPr>
              <w:autoSpaceDE w:val="0"/>
              <w:autoSpaceDN w:val="0"/>
              <w:spacing w:before="204" w:after="0" w:line="245" w:lineRule="auto"/>
              <w:ind w:left="68" w:right="144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Богородице </w:t>
            </w:r>
            <w:r w:rsidRPr="00DF04BF">
              <w:rPr>
                <w:lang w:val="ru-RU"/>
              </w:rPr>
              <w:br/>
            </w:r>
            <w:proofErr w:type="spellStart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Дево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, радуйся.</w:t>
            </w:r>
          </w:p>
          <w:p w:rsidR="00FE3E9D" w:rsidRPr="00DF04BF" w:rsidRDefault="00FE3E9D" w:rsidP="00FE3E9D">
            <w:pPr>
              <w:autoSpaceDE w:val="0"/>
              <w:autoSpaceDN w:val="0"/>
              <w:spacing w:before="18" w:after="0" w:line="245" w:lineRule="auto"/>
              <w:ind w:left="68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Из «Всенощного бдения». П.</w:t>
            </w:r>
          </w:p>
          <w:p w:rsidR="00FE3E9D" w:rsidRPr="00DF04BF" w:rsidRDefault="00FE3E9D" w:rsidP="00FE3E9D">
            <w:pPr>
              <w:autoSpaceDE w:val="0"/>
              <w:autoSpaceDN w:val="0"/>
              <w:spacing w:before="20" w:after="0" w:line="230" w:lineRule="auto"/>
              <w:ind w:left="68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Чайковский.</w:t>
            </w:r>
          </w:p>
          <w:p w:rsidR="00FE3E9D" w:rsidRPr="00DF04BF" w:rsidRDefault="00FE3E9D" w:rsidP="00FE3E9D">
            <w:pPr>
              <w:autoSpaceDE w:val="0"/>
              <w:autoSpaceDN w:val="0"/>
              <w:spacing w:before="204" w:after="0" w:line="245" w:lineRule="auto"/>
              <w:ind w:left="68" w:right="144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Богородице </w:t>
            </w:r>
            <w:r w:rsidRPr="00DF04BF">
              <w:rPr>
                <w:lang w:val="ru-RU"/>
              </w:rPr>
              <w:br/>
            </w:r>
            <w:proofErr w:type="spellStart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Дево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, радуйся.</w:t>
            </w:r>
          </w:p>
          <w:p w:rsidR="006A365F" w:rsidRDefault="00FE3E9D" w:rsidP="00FE3E9D"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Из «Всенощного бдения». 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A365F">
        <w:trPr>
          <w:trHeight w:hRule="exact" w:val="150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E9D" w:rsidRPr="00DF04BF" w:rsidRDefault="00FE3E9D" w:rsidP="00FE3E9D">
            <w:pPr>
              <w:autoSpaceDE w:val="0"/>
              <w:autoSpaceDN w:val="0"/>
              <w:spacing w:before="204" w:after="0" w:line="245" w:lineRule="auto"/>
              <w:ind w:left="68" w:right="144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Богородице </w:t>
            </w:r>
            <w:r w:rsidRPr="00DF04BF">
              <w:rPr>
                <w:lang w:val="ru-RU"/>
              </w:rPr>
              <w:br/>
            </w:r>
            <w:proofErr w:type="spellStart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Дево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, радуйся.</w:t>
            </w:r>
          </w:p>
          <w:p w:rsidR="00FE3E9D" w:rsidRPr="00DF04BF" w:rsidRDefault="00FE3E9D" w:rsidP="00FE3E9D">
            <w:pPr>
              <w:autoSpaceDE w:val="0"/>
              <w:autoSpaceDN w:val="0"/>
              <w:spacing w:before="18" w:after="0" w:line="245" w:lineRule="auto"/>
              <w:ind w:left="68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Из «Всенощного бдения». П.</w:t>
            </w:r>
          </w:p>
          <w:p w:rsidR="00FE3E9D" w:rsidRPr="00DF04BF" w:rsidRDefault="00FE3E9D" w:rsidP="00FE3E9D">
            <w:pPr>
              <w:autoSpaceDE w:val="0"/>
              <w:autoSpaceDN w:val="0"/>
              <w:spacing w:before="20" w:after="0" w:line="230" w:lineRule="auto"/>
              <w:ind w:left="68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Чайковский.</w:t>
            </w:r>
          </w:p>
          <w:p w:rsidR="006A365F" w:rsidRDefault="006A36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A365F" w:rsidTr="00FE3E9D">
        <w:trPr>
          <w:trHeight w:hRule="exact" w:val="104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E9D" w:rsidRPr="00DF04BF" w:rsidRDefault="00FE3E9D" w:rsidP="00FE3E9D">
            <w:pPr>
              <w:autoSpaceDE w:val="0"/>
              <w:autoSpaceDN w:val="0"/>
              <w:spacing w:before="204" w:after="0" w:line="245" w:lineRule="auto"/>
              <w:ind w:left="68" w:right="144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Богородице </w:t>
            </w:r>
            <w:r w:rsidRPr="00DF04BF">
              <w:rPr>
                <w:lang w:val="ru-RU"/>
              </w:rPr>
              <w:br/>
            </w:r>
            <w:proofErr w:type="spellStart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Дево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, радуйся.</w:t>
            </w:r>
          </w:p>
          <w:p w:rsidR="00FE3E9D" w:rsidRPr="00DF04BF" w:rsidRDefault="00FE3E9D" w:rsidP="00FE3E9D">
            <w:pPr>
              <w:autoSpaceDE w:val="0"/>
              <w:autoSpaceDN w:val="0"/>
              <w:spacing w:before="18" w:after="0" w:line="245" w:lineRule="auto"/>
              <w:ind w:left="68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Из «Всенощного бдения». П.</w:t>
            </w:r>
          </w:p>
          <w:p w:rsidR="00FE3E9D" w:rsidRPr="00DF04BF" w:rsidRDefault="00FE3E9D" w:rsidP="00FE3E9D">
            <w:pPr>
              <w:autoSpaceDE w:val="0"/>
              <w:autoSpaceDN w:val="0"/>
              <w:spacing w:before="20" w:after="0" w:line="230" w:lineRule="auto"/>
              <w:ind w:left="68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Чайковский.</w:t>
            </w:r>
          </w:p>
          <w:p w:rsidR="006A365F" w:rsidRDefault="006A36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A365F">
        <w:trPr>
          <w:trHeight w:hRule="exact" w:val="82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FE3E9D" w:rsidRDefault="00FE3E9D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A365F">
        <w:trPr>
          <w:trHeight w:hRule="exact" w:val="80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E9D" w:rsidRPr="00DF04BF" w:rsidRDefault="00FE3E9D" w:rsidP="00FE3E9D">
            <w:pPr>
              <w:autoSpaceDE w:val="0"/>
              <w:autoSpaceDN w:val="0"/>
              <w:spacing w:before="74" w:after="0" w:line="233" w:lineRule="auto"/>
              <w:ind w:left="68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Пер </w:t>
            </w:r>
            <w:proofErr w:type="spellStart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Гюнт</w:t>
            </w:r>
            <w:proofErr w:type="spellEnd"/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</w:p>
          <w:p w:rsidR="00FE3E9D" w:rsidRPr="00DF04BF" w:rsidRDefault="00FE3E9D" w:rsidP="00FE3E9D">
            <w:pPr>
              <w:autoSpaceDE w:val="0"/>
              <w:autoSpaceDN w:val="0"/>
              <w:spacing w:before="18" w:after="0" w:line="250" w:lineRule="auto"/>
              <w:ind w:left="68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Музыка к драме Г. Ибсена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(фрагменты). Э. Григ.</w:t>
            </w:r>
          </w:p>
          <w:p w:rsidR="006A365F" w:rsidRDefault="006A36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6A365F" w:rsidRDefault="006A365F">
      <w:pPr>
        <w:autoSpaceDE w:val="0"/>
        <w:autoSpaceDN w:val="0"/>
        <w:spacing w:after="0" w:line="14" w:lineRule="exact"/>
      </w:pPr>
    </w:p>
    <w:p w:rsidR="006A365F" w:rsidRDefault="006A365F">
      <w:pPr>
        <w:sectPr w:rsidR="006A365F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A365F" w:rsidRDefault="006A365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48"/>
        <w:gridCol w:w="2702"/>
        <w:gridCol w:w="732"/>
        <w:gridCol w:w="1620"/>
        <w:gridCol w:w="1668"/>
        <w:gridCol w:w="1236"/>
        <w:gridCol w:w="1646"/>
      </w:tblGrid>
      <w:tr w:rsidR="006A365F">
        <w:trPr>
          <w:trHeight w:hRule="exact" w:val="150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E9D" w:rsidRPr="00DF04BF" w:rsidRDefault="00FE3E9D" w:rsidP="00FE3E9D">
            <w:pPr>
              <w:autoSpaceDE w:val="0"/>
              <w:autoSpaceDN w:val="0"/>
              <w:spacing w:before="204" w:after="0" w:line="233" w:lineRule="auto"/>
              <w:ind w:left="68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Осень. П.</w:t>
            </w:r>
          </w:p>
          <w:p w:rsidR="00FE3E9D" w:rsidRPr="00DF04BF" w:rsidRDefault="00FE3E9D" w:rsidP="00FE3E9D">
            <w:pPr>
              <w:autoSpaceDE w:val="0"/>
              <w:autoSpaceDN w:val="0"/>
              <w:spacing w:before="18" w:after="0" w:line="245" w:lineRule="auto"/>
              <w:ind w:left="68" w:right="288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Чайковский, слова А.</w:t>
            </w:r>
          </w:p>
          <w:p w:rsidR="00FE3E9D" w:rsidRPr="00DF04BF" w:rsidRDefault="00FE3E9D" w:rsidP="00FE3E9D">
            <w:pPr>
              <w:autoSpaceDE w:val="0"/>
              <w:autoSpaceDN w:val="0"/>
              <w:spacing w:before="20" w:after="0" w:line="230" w:lineRule="auto"/>
              <w:ind w:left="68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Плещеева.</w:t>
            </w:r>
          </w:p>
          <w:p w:rsidR="006A365F" w:rsidRDefault="006A36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A365F">
        <w:trPr>
          <w:trHeight w:hRule="exact" w:val="116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A64" w:rsidRPr="00DF04BF" w:rsidRDefault="00ED3A64" w:rsidP="00ED3A64">
            <w:pPr>
              <w:autoSpaceDE w:val="0"/>
              <w:autoSpaceDN w:val="0"/>
              <w:spacing w:before="206" w:after="0" w:line="245" w:lineRule="auto"/>
              <w:ind w:left="68" w:right="144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Осень. Ц. Кюи, слова А.</w:t>
            </w:r>
          </w:p>
          <w:p w:rsidR="00ED3A64" w:rsidRPr="00DF04BF" w:rsidRDefault="00ED3A64" w:rsidP="00ED3A64">
            <w:pPr>
              <w:autoSpaceDE w:val="0"/>
              <w:autoSpaceDN w:val="0"/>
              <w:spacing w:before="18" w:after="0" w:line="233" w:lineRule="auto"/>
              <w:ind w:left="68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Плещеева.</w:t>
            </w:r>
          </w:p>
          <w:p w:rsidR="006A365F" w:rsidRDefault="006A36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6A365F">
        <w:trPr>
          <w:trHeight w:hRule="exact" w:val="150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3A64" w:rsidRPr="00DF04BF" w:rsidRDefault="00ED3A64" w:rsidP="00ED3A64">
            <w:pPr>
              <w:autoSpaceDE w:val="0"/>
              <w:autoSpaceDN w:val="0"/>
              <w:spacing w:before="204" w:after="0" w:line="245" w:lineRule="auto"/>
              <w:ind w:left="68" w:right="288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Горные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вершины. А.</w:t>
            </w:r>
          </w:p>
          <w:p w:rsidR="006A365F" w:rsidRPr="00ED3A64" w:rsidRDefault="00ED3A64" w:rsidP="00ED3A64">
            <w:pPr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Варламов, слова М. Лермонтова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A365F">
        <w:trPr>
          <w:trHeight w:hRule="exact" w:val="150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D3A64"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живопись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A365F">
        <w:trPr>
          <w:trHeight w:hRule="exact" w:val="150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D3A64"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живопись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A365F">
        <w:trPr>
          <w:trHeight w:hRule="exact" w:val="150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ED3A64" w:rsidRDefault="00ED3A64">
            <w:pPr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Семь моих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цветных </w:t>
            </w:r>
            <w:r w:rsidRPr="00DF04BF">
              <w:rPr>
                <w:lang w:val="ru-RU"/>
              </w:rPr>
              <w:br/>
            </w:r>
            <w:r w:rsidRPr="00DF04BF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карандашей. В. Серебренников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A365F">
        <w:trPr>
          <w:trHeight w:hRule="exact" w:val="49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ED3A64" w:rsidRDefault="00ED3A64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мелодии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6A365F">
        <w:trPr>
          <w:trHeight w:hRule="exact" w:val="82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ED3A64" w:rsidRDefault="00ED3A64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 мелодии</w:t>
            </w:r>
            <w:r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bookmarkStart w:id="0" w:name="_GoBack"/>
            <w:bookmarkEnd w:id="0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A365F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Pr="00DF04BF" w:rsidRDefault="00EC32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F04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EC32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365F" w:rsidRDefault="006A365F"/>
        </w:tc>
      </w:tr>
    </w:tbl>
    <w:p w:rsidR="006A365F" w:rsidRDefault="006A365F">
      <w:pPr>
        <w:autoSpaceDE w:val="0"/>
        <w:autoSpaceDN w:val="0"/>
        <w:spacing w:after="0" w:line="14" w:lineRule="exact"/>
      </w:pPr>
    </w:p>
    <w:p w:rsidR="006A365F" w:rsidRDefault="006A365F">
      <w:pPr>
        <w:sectPr w:rsidR="006A365F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A365F" w:rsidRDefault="006A365F">
      <w:pPr>
        <w:autoSpaceDE w:val="0"/>
        <w:autoSpaceDN w:val="0"/>
        <w:spacing w:after="78" w:line="220" w:lineRule="exact"/>
      </w:pPr>
    </w:p>
    <w:p w:rsidR="006A365F" w:rsidRDefault="00EC326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6A365F" w:rsidRDefault="00EC326C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6A365F" w:rsidRPr="00DF04BF" w:rsidRDefault="00EC326C">
      <w:pPr>
        <w:autoSpaceDE w:val="0"/>
        <w:autoSpaceDN w:val="0"/>
        <w:spacing w:before="166" w:after="0" w:line="271" w:lineRule="auto"/>
        <w:ind w:right="1584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Музыка, 5 класс /Сергеева Г.П., Критская Е.Д., Акционерное общество «</w:t>
      </w:r>
      <w:proofErr w:type="spellStart"/>
      <w:proofErr w:type="gram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Издательство«</w:t>
      </w:r>
      <w:proofErr w:type="gram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DF04BF">
        <w:rPr>
          <w:lang w:val="ru-RU"/>
        </w:rPr>
        <w:br/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6A365F" w:rsidRPr="00DF04BF" w:rsidRDefault="00EC326C">
      <w:pPr>
        <w:autoSpaceDE w:val="0"/>
        <w:autoSpaceDN w:val="0"/>
        <w:spacing w:before="262" w:after="0" w:line="230" w:lineRule="auto"/>
        <w:rPr>
          <w:lang w:val="ru-RU"/>
        </w:rPr>
      </w:pPr>
      <w:r w:rsidRPr="00DF04B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6A365F" w:rsidRPr="00DF04BF" w:rsidRDefault="00EC326C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Смолина, Е. А. Современный урок музыки [Текст]: творческие приёмы и задания / Е. А. Смолина. -Ярославль: Академия развития, 2007.</w:t>
      </w:r>
    </w:p>
    <w:p w:rsidR="006A365F" w:rsidRPr="00DF04BF" w:rsidRDefault="00EC326C">
      <w:pPr>
        <w:autoSpaceDE w:val="0"/>
        <w:autoSpaceDN w:val="0"/>
        <w:spacing w:before="408" w:after="0" w:line="230" w:lineRule="auto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Музыка в 4-7 классах [Текст]: метод, пособие / под ред. Э. Б. Абдуллина. - М.: Просвещение, 1988.</w:t>
      </w:r>
    </w:p>
    <w:p w:rsidR="006A365F" w:rsidRPr="00DF04BF" w:rsidRDefault="00EC326C">
      <w:pPr>
        <w:autoSpaceDE w:val="0"/>
        <w:autoSpaceDN w:val="0"/>
        <w:spacing w:before="406" w:after="0" w:line="262" w:lineRule="auto"/>
        <w:ind w:right="720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Дмитриева, Л. Г. Методика музыкального воспитания в школе [Текст] / Л. Г. Дмитриева, 11. М. </w:t>
      </w:r>
      <w:proofErr w:type="spell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Черноиваненко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. - М.: Академия, 2000.</w:t>
      </w:r>
    </w:p>
    <w:p w:rsidR="006A365F" w:rsidRPr="00DF04BF" w:rsidRDefault="00EC326C">
      <w:pPr>
        <w:autoSpaceDE w:val="0"/>
        <w:autoSpaceDN w:val="0"/>
        <w:spacing w:before="406" w:after="0" w:line="262" w:lineRule="auto"/>
        <w:ind w:right="288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Теория и методика музыкального образования детей [Текст] / под ред. Л. В. Школяр. - </w:t>
      </w:r>
      <w:proofErr w:type="gram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М. :</w:t>
      </w:r>
      <w:proofErr w:type="gram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 Флинта, Наука, 1998.</w:t>
      </w:r>
    </w:p>
    <w:p w:rsidR="006A365F" w:rsidRPr="00DF04BF" w:rsidRDefault="00EC326C">
      <w:pPr>
        <w:autoSpaceDE w:val="0"/>
        <w:autoSpaceDN w:val="0"/>
        <w:spacing w:before="406" w:after="0" w:line="262" w:lineRule="auto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Безбородова, Л. А. Методика преподавания музыки в общеобразовательных учреждениях [Текст] / Л. А. Безбородова, Ю. Б. Алиев. М.: Академия, 2002.</w:t>
      </w:r>
    </w:p>
    <w:p w:rsidR="006A365F" w:rsidRPr="00DF04BF" w:rsidRDefault="00EC326C">
      <w:pPr>
        <w:autoSpaceDE w:val="0"/>
        <w:autoSpaceDN w:val="0"/>
        <w:spacing w:before="406" w:after="0" w:line="262" w:lineRule="auto"/>
        <w:ind w:right="1296"/>
        <w:rPr>
          <w:lang w:val="ru-RU"/>
        </w:rPr>
      </w:pPr>
      <w:proofErr w:type="spell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Халазбурь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, П. Теория и методика музыкального воспитания [Текст] / П. </w:t>
      </w:r>
      <w:proofErr w:type="spell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Халазбурь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, В. По </w:t>
      </w:r>
      <w:proofErr w:type="spell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пов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gram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СПб.,</w:t>
      </w:r>
      <w:proofErr w:type="gram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 2002.</w:t>
      </w:r>
    </w:p>
    <w:p w:rsidR="006A365F" w:rsidRPr="00DF04BF" w:rsidRDefault="00EC326C">
      <w:pPr>
        <w:autoSpaceDE w:val="0"/>
        <w:autoSpaceDN w:val="0"/>
        <w:spacing w:before="406" w:after="0" w:line="262" w:lineRule="auto"/>
        <w:ind w:right="144"/>
        <w:rPr>
          <w:lang w:val="ru-RU"/>
        </w:rPr>
      </w:pPr>
      <w:proofErr w:type="spell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Золина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, Л. В. Уроки музыки с применением информационных технологий. 1-8 классы [Текст]: метод, пособие с электронным приложением /Л. В. </w:t>
      </w:r>
      <w:proofErr w:type="spell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Золина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. - М.: Глобус, 2008.</w:t>
      </w:r>
    </w:p>
    <w:p w:rsidR="006A365F" w:rsidRPr="00DF04BF" w:rsidRDefault="00EC326C">
      <w:pPr>
        <w:autoSpaceDE w:val="0"/>
        <w:autoSpaceDN w:val="0"/>
        <w:spacing w:before="406" w:after="0" w:line="262" w:lineRule="auto"/>
        <w:ind w:right="288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Традиции и новаторство в музыкально-эстетическом образовании [Текст] / под ред. В. Д. Критской, Л. В. Школяр. - М.: Флинта, 1999.</w:t>
      </w:r>
    </w:p>
    <w:p w:rsidR="006A365F" w:rsidRPr="00DF04BF" w:rsidRDefault="00EC326C">
      <w:pPr>
        <w:autoSpaceDE w:val="0"/>
        <w:autoSpaceDN w:val="0"/>
        <w:spacing w:before="408" w:after="0" w:line="230" w:lineRule="auto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2. Дополнительная литература для учителя.</w:t>
      </w:r>
    </w:p>
    <w:p w:rsidR="006A365F" w:rsidRPr="00DF04BF" w:rsidRDefault="00EC326C">
      <w:pPr>
        <w:autoSpaceDE w:val="0"/>
        <w:autoSpaceDN w:val="0"/>
        <w:spacing w:before="408" w:after="0" w:line="230" w:lineRule="auto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Сборник нормативных документов. Искусство [Текст]. - М.: Дрофа, 2005.</w:t>
      </w:r>
    </w:p>
    <w:p w:rsidR="006A365F" w:rsidRPr="00DF04BF" w:rsidRDefault="00EC326C">
      <w:pPr>
        <w:autoSpaceDE w:val="0"/>
        <w:autoSpaceDN w:val="0"/>
        <w:spacing w:before="406" w:after="0" w:line="230" w:lineRule="auto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Музыкальное образование в школе [Текст] / под ред. Л. В. Школяр. - М.: Академия, 2001.</w:t>
      </w:r>
    </w:p>
    <w:p w:rsidR="006A365F" w:rsidRPr="00DF04BF" w:rsidRDefault="00EC326C">
      <w:pPr>
        <w:autoSpaceDE w:val="0"/>
        <w:autoSpaceDN w:val="0"/>
        <w:spacing w:before="406" w:after="0" w:line="262" w:lineRule="auto"/>
        <w:ind w:right="432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Алиев, Ю. Б. Настольная книга школьного учителя-музыканта [Текст] / Ю. Б. Алиев. - М.: </w:t>
      </w:r>
      <w:proofErr w:type="spell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Владос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, 2002.</w:t>
      </w:r>
    </w:p>
    <w:p w:rsidR="006A365F" w:rsidRPr="00DF04BF" w:rsidRDefault="00EC326C">
      <w:pPr>
        <w:autoSpaceDE w:val="0"/>
        <w:autoSpaceDN w:val="0"/>
        <w:spacing w:before="406" w:after="0" w:line="230" w:lineRule="auto"/>
        <w:rPr>
          <w:lang w:val="ru-RU"/>
        </w:rPr>
      </w:pPr>
      <w:proofErr w:type="spell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Челышева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, Т. С. Спутник учителя музыки [Текст] / Т. С. </w:t>
      </w:r>
      <w:proofErr w:type="spell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Челышева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. - М.: Просвещение, 1993.</w:t>
      </w:r>
    </w:p>
    <w:p w:rsidR="006A365F" w:rsidRPr="00DF04BF" w:rsidRDefault="00EC326C">
      <w:pPr>
        <w:autoSpaceDE w:val="0"/>
        <w:autoSpaceDN w:val="0"/>
        <w:spacing w:before="406" w:after="0" w:line="262" w:lineRule="auto"/>
        <w:ind w:right="1440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Григорович, В. Б. Великие музыканты Западной Европы [Текст] / В. Б. Григорович. - М.: Просвещение, 1982.</w:t>
      </w:r>
    </w:p>
    <w:p w:rsidR="006A365F" w:rsidRPr="00DF04BF" w:rsidRDefault="00EC326C">
      <w:pPr>
        <w:autoSpaceDE w:val="0"/>
        <w:autoSpaceDN w:val="0"/>
        <w:spacing w:before="406" w:after="0" w:line="230" w:lineRule="auto"/>
        <w:rPr>
          <w:lang w:val="ru-RU"/>
        </w:rPr>
      </w:pPr>
      <w:proofErr w:type="spell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Абдуллии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, Э. Б. Теория и практика музыкального обучения в общеобразовательной школе |Текст] / Э.</w:t>
      </w:r>
    </w:p>
    <w:p w:rsidR="006A365F" w:rsidRPr="00DF04BF" w:rsidRDefault="006A365F">
      <w:pPr>
        <w:rPr>
          <w:lang w:val="ru-RU"/>
        </w:rPr>
        <w:sectPr w:rsidR="006A365F" w:rsidRPr="00DF04BF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A365F" w:rsidRPr="00DF04BF" w:rsidRDefault="006A365F">
      <w:pPr>
        <w:autoSpaceDE w:val="0"/>
        <w:autoSpaceDN w:val="0"/>
        <w:spacing w:after="66" w:line="220" w:lineRule="exact"/>
        <w:rPr>
          <w:lang w:val="ru-RU"/>
        </w:rPr>
      </w:pPr>
    </w:p>
    <w:p w:rsidR="006A365F" w:rsidRPr="00DF04BF" w:rsidRDefault="00EC326C">
      <w:pPr>
        <w:autoSpaceDE w:val="0"/>
        <w:autoSpaceDN w:val="0"/>
        <w:spacing w:after="0" w:line="230" w:lineRule="auto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Б. Абдуллин. - М.: Просвещение, 1983.</w:t>
      </w:r>
    </w:p>
    <w:p w:rsidR="006A365F" w:rsidRPr="00DF04BF" w:rsidRDefault="00EC326C">
      <w:pPr>
        <w:autoSpaceDE w:val="0"/>
        <w:autoSpaceDN w:val="0"/>
        <w:spacing w:before="406" w:after="0" w:line="230" w:lineRule="auto"/>
        <w:jc w:val="center"/>
        <w:rPr>
          <w:lang w:val="ru-RU"/>
        </w:rPr>
      </w:pPr>
      <w:proofErr w:type="spell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Аржаникова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, Л. Г. Профессия - учитель музыки [Текст] / Л. Г. </w:t>
      </w:r>
      <w:proofErr w:type="spell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Аржаникова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. - М.: Просвещение, 1985.</w:t>
      </w:r>
    </w:p>
    <w:p w:rsidR="006A365F" w:rsidRPr="00DF04BF" w:rsidRDefault="00EC326C">
      <w:pPr>
        <w:autoSpaceDE w:val="0"/>
        <w:autoSpaceDN w:val="0"/>
        <w:spacing w:before="406" w:after="0" w:line="230" w:lineRule="auto"/>
        <w:rPr>
          <w:lang w:val="ru-RU"/>
        </w:rPr>
      </w:pPr>
      <w:proofErr w:type="spell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Кабалевский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, Д. Б. Как рассказывать детям о музыке [Текст] / Д. Б. </w:t>
      </w:r>
      <w:proofErr w:type="spell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Кабалевский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. ~ М.: Просвещение,</w:t>
      </w:r>
    </w:p>
    <w:p w:rsidR="006A365F" w:rsidRPr="00DF04BF" w:rsidRDefault="00EC326C">
      <w:pPr>
        <w:autoSpaceDE w:val="0"/>
        <w:autoSpaceDN w:val="0"/>
        <w:spacing w:before="70" w:after="0" w:line="230" w:lineRule="auto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1989.</w:t>
      </w:r>
    </w:p>
    <w:p w:rsidR="006A365F" w:rsidRPr="00DF04BF" w:rsidRDefault="00EC326C">
      <w:pPr>
        <w:autoSpaceDE w:val="0"/>
        <w:autoSpaceDN w:val="0"/>
        <w:spacing w:before="406" w:after="0" w:line="230" w:lineRule="auto"/>
        <w:rPr>
          <w:lang w:val="ru-RU"/>
        </w:rPr>
      </w:pPr>
      <w:proofErr w:type="spell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Кабалевский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, Д. Б. Воспитание ума и сердца [Текст] / Д. Б. </w:t>
      </w:r>
      <w:proofErr w:type="spell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Кабалевский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. - М.: Просвещение, 1989.</w:t>
      </w:r>
    </w:p>
    <w:p w:rsidR="006A365F" w:rsidRPr="00DF04BF" w:rsidRDefault="00EC326C">
      <w:pPr>
        <w:autoSpaceDE w:val="0"/>
        <w:autoSpaceDN w:val="0"/>
        <w:spacing w:before="406" w:after="0" w:line="230" w:lineRule="auto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Петрушин, В. И. Слушай, пой, играй [Текст] / В. И. Петрушин. - М.: Просвещение, 2000.</w:t>
      </w:r>
    </w:p>
    <w:p w:rsidR="006A365F" w:rsidRPr="00DF04BF" w:rsidRDefault="00EC326C">
      <w:pPr>
        <w:autoSpaceDE w:val="0"/>
        <w:autoSpaceDN w:val="0"/>
        <w:spacing w:before="408" w:after="0" w:line="230" w:lineRule="auto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Великович, Э. И. Великие музыкальные имена [Текст] / Э. И. Великович. - </w:t>
      </w:r>
      <w:proofErr w:type="gram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СПб.:</w:t>
      </w:r>
      <w:proofErr w:type="gram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Композитор, 1997.</w:t>
      </w:r>
    </w:p>
    <w:p w:rsidR="006A365F" w:rsidRPr="00DF04BF" w:rsidRDefault="00EC326C">
      <w:pPr>
        <w:autoSpaceDE w:val="0"/>
        <w:autoSpaceDN w:val="0"/>
        <w:spacing w:before="406" w:after="0" w:line="230" w:lineRule="auto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Никитина, Л. Д. История русской музыки [Текст] / Л. Д. Никитина. М.: Академия, 1999.</w:t>
      </w:r>
    </w:p>
    <w:p w:rsidR="006A365F" w:rsidRPr="00DF04BF" w:rsidRDefault="00EC326C">
      <w:pPr>
        <w:autoSpaceDE w:val="0"/>
        <w:autoSpaceDN w:val="0"/>
        <w:spacing w:before="406" w:after="0" w:line="230" w:lineRule="auto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Гуревич, Е. Л. История зарубежной музыки / Е. Л. </w:t>
      </w:r>
      <w:proofErr w:type="spell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Гурсвич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. - М.: Академия, 1999.</w:t>
      </w:r>
    </w:p>
    <w:p w:rsidR="006A365F" w:rsidRPr="00DF04BF" w:rsidRDefault="00EC326C">
      <w:pPr>
        <w:autoSpaceDE w:val="0"/>
        <w:autoSpaceDN w:val="0"/>
        <w:spacing w:before="406" w:after="0" w:line="230" w:lineRule="auto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Сомин, Д. К. Сто великих композиторов [Текст] / Д. К. </w:t>
      </w:r>
      <w:proofErr w:type="spell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Самин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. - М.: Вече, 2000.</w:t>
      </w:r>
    </w:p>
    <w:p w:rsidR="006A365F" w:rsidRPr="00DF04BF" w:rsidRDefault="00EC326C">
      <w:pPr>
        <w:autoSpaceDE w:val="0"/>
        <w:autoSpaceDN w:val="0"/>
        <w:spacing w:before="406" w:after="0" w:line="230" w:lineRule="auto"/>
        <w:jc w:val="center"/>
        <w:rPr>
          <w:lang w:val="ru-RU"/>
        </w:rPr>
      </w:pPr>
      <w:proofErr w:type="spell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Рапацкая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, Л. А. Русская музыка в школе [Текст] / Л. А. </w:t>
      </w:r>
      <w:proofErr w:type="spell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Рапацкая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, Г. С. Сергеева, Т. С. </w:t>
      </w:r>
      <w:proofErr w:type="spell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. - М. :</w:t>
      </w:r>
    </w:p>
    <w:p w:rsidR="006A365F" w:rsidRPr="00DF04BF" w:rsidRDefault="00EC326C">
      <w:pPr>
        <w:autoSpaceDE w:val="0"/>
        <w:autoSpaceDN w:val="0"/>
        <w:spacing w:before="70" w:after="0" w:line="230" w:lineRule="auto"/>
        <w:rPr>
          <w:lang w:val="ru-RU"/>
        </w:rPr>
      </w:pPr>
      <w:proofErr w:type="spell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Владос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, 2003.</w:t>
      </w:r>
    </w:p>
    <w:p w:rsidR="006A365F" w:rsidRPr="00DF04BF" w:rsidRDefault="00EC326C">
      <w:pPr>
        <w:autoSpaceDE w:val="0"/>
        <w:autoSpaceDN w:val="0"/>
        <w:spacing w:before="406" w:after="0" w:line="230" w:lineRule="auto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Кленов, А. С. Там, где музыка живет [Текст] / А. С. Кленов. М.: Педагогика, 1986.</w:t>
      </w:r>
    </w:p>
    <w:p w:rsidR="006A365F" w:rsidRPr="00DF04BF" w:rsidRDefault="00EC326C">
      <w:pPr>
        <w:autoSpaceDE w:val="0"/>
        <w:autoSpaceDN w:val="0"/>
        <w:spacing w:before="406" w:after="0" w:line="230" w:lineRule="auto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Веселые уроки музыки [Текст] / авт.-сост. 3. Н. Бугаева. - М.: </w:t>
      </w:r>
      <w:r>
        <w:rPr>
          <w:rFonts w:ascii="Times New Roman" w:eastAsia="Times New Roman" w:hAnsi="Times New Roman"/>
          <w:color w:val="000000"/>
          <w:sz w:val="24"/>
        </w:rPr>
        <w:t>ACT</w:t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, 2002.</w:t>
      </w:r>
    </w:p>
    <w:p w:rsidR="006A365F" w:rsidRPr="00DF04BF" w:rsidRDefault="00EC326C">
      <w:pPr>
        <w:autoSpaceDE w:val="0"/>
        <w:autoSpaceDN w:val="0"/>
        <w:spacing w:before="406" w:after="0" w:line="230" w:lineRule="auto"/>
        <w:rPr>
          <w:lang w:val="ru-RU"/>
        </w:rPr>
      </w:pPr>
      <w:proofErr w:type="spell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Ригина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, Г. С. Музыка [Текст]: книга для учителя / Г. С. </w:t>
      </w:r>
      <w:proofErr w:type="spell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Ригина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. - М.: Учебная литература, 2000.</w:t>
      </w:r>
    </w:p>
    <w:p w:rsidR="006A365F" w:rsidRPr="00DF04BF" w:rsidRDefault="00EC326C">
      <w:pPr>
        <w:autoSpaceDE w:val="0"/>
        <w:autoSpaceDN w:val="0"/>
        <w:spacing w:before="406" w:after="0" w:line="230" w:lineRule="auto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Разумовская, О. К. Русские композиторы. Биографии, викторины, кроссворды [Текст] / О. К.</w:t>
      </w:r>
    </w:p>
    <w:p w:rsidR="006A365F" w:rsidRPr="00DF04BF" w:rsidRDefault="00EC326C">
      <w:pPr>
        <w:autoSpaceDE w:val="0"/>
        <w:autoSpaceDN w:val="0"/>
        <w:spacing w:before="70" w:after="0" w:line="230" w:lineRule="auto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Разумовская - М.: Айрис-пресс, 2007.</w:t>
      </w:r>
    </w:p>
    <w:p w:rsidR="006A365F" w:rsidRPr="00DF04BF" w:rsidRDefault="00EC326C">
      <w:pPr>
        <w:autoSpaceDE w:val="0"/>
        <w:autoSpaceDN w:val="0"/>
        <w:spacing w:before="262" w:after="0" w:line="230" w:lineRule="auto"/>
        <w:rPr>
          <w:lang w:val="ru-RU"/>
        </w:rPr>
      </w:pPr>
      <w:r w:rsidRPr="00DF04B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6A365F" w:rsidRPr="00DF04BF" w:rsidRDefault="00EC326C">
      <w:pPr>
        <w:autoSpaceDE w:val="0"/>
        <w:autoSpaceDN w:val="0"/>
        <w:spacing w:before="16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bard</w:t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/ - авторская песня</w:t>
      </w:r>
    </w:p>
    <w:p w:rsidR="006A365F" w:rsidRPr="00DF04BF" w:rsidRDefault="00EC326C">
      <w:pPr>
        <w:autoSpaceDE w:val="0"/>
        <w:autoSpaceDN w:val="0"/>
        <w:spacing w:before="40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plus</w:t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msk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/ - коллекция </w:t>
      </w:r>
      <w:proofErr w:type="spell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минусовок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mp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3</w:t>
      </w:r>
    </w:p>
    <w:p w:rsidR="006A365F" w:rsidRPr="00DF04BF" w:rsidRDefault="00EC326C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forums</w:t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minus</w:t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fanera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 -</w:t>
      </w:r>
    </w:p>
    <w:p w:rsidR="006A365F" w:rsidRPr="00DF04BF" w:rsidRDefault="00EC326C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fanerka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/ - </w:t>
      </w:r>
      <w:proofErr w:type="spell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минусовки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, караоке</w:t>
      </w:r>
    </w:p>
    <w:p w:rsidR="006A365F" w:rsidRPr="00DF04BF" w:rsidRDefault="00EC326C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mp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>
        <w:rPr>
          <w:rFonts w:ascii="Times New Roman" w:eastAsia="Times New Roman" w:hAnsi="Times New Roman"/>
          <w:color w:val="000000"/>
          <w:sz w:val="24"/>
        </w:rPr>
        <w:t>minus</w:t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/ - </w:t>
      </w:r>
      <w:proofErr w:type="spellStart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минусовки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 (оплата 0,9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 через мобильный телефон)</w:t>
      </w:r>
    </w:p>
    <w:p w:rsidR="006A365F" w:rsidRPr="00DF04BF" w:rsidRDefault="00EC326C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songkino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/ - Песни из кинофильмов</w:t>
      </w:r>
    </w:p>
    <w:p w:rsidR="006A365F" w:rsidRPr="00DF04BF" w:rsidRDefault="00EC326C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grushin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samara</w:t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/ - всероссийский фестиваль авторской песни имени Валерия Грушина</w:t>
      </w:r>
    </w:p>
    <w:p w:rsidR="006A365F" w:rsidRPr="00DF04BF" w:rsidRDefault="006A365F">
      <w:pPr>
        <w:rPr>
          <w:lang w:val="ru-RU"/>
        </w:rPr>
        <w:sectPr w:rsidR="006A365F" w:rsidRPr="00DF04BF">
          <w:pgSz w:w="11900" w:h="16840"/>
          <w:pgMar w:top="286" w:right="724" w:bottom="632" w:left="666" w:header="720" w:footer="720" w:gutter="0"/>
          <w:cols w:space="720" w:equalWidth="0">
            <w:col w:w="10510" w:space="0"/>
          </w:cols>
          <w:docGrid w:linePitch="360"/>
        </w:sectPr>
      </w:pPr>
    </w:p>
    <w:p w:rsidR="006A365F" w:rsidRPr="00DF04BF" w:rsidRDefault="006A365F">
      <w:pPr>
        <w:autoSpaceDE w:val="0"/>
        <w:autoSpaceDN w:val="0"/>
        <w:spacing w:after="90" w:line="220" w:lineRule="exact"/>
        <w:rPr>
          <w:lang w:val="ru-RU"/>
        </w:rPr>
      </w:pPr>
    </w:p>
    <w:p w:rsidR="006A365F" w:rsidRPr="00DF04BF" w:rsidRDefault="00EC326C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bards</w:t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6A365F" w:rsidRPr="00DF04BF" w:rsidRDefault="00EC326C">
      <w:pPr>
        <w:autoSpaceDE w:val="0"/>
        <w:autoSpaceDN w:val="0"/>
        <w:spacing w:before="742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:/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/ - портал Министерства образования РФ. В разделе методическая литература</w:t>
      </w:r>
    </w:p>
    <w:p w:rsidR="006A365F" w:rsidRPr="00DF04BF" w:rsidRDefault="00EC326C">
      <w:pPr>
        <w:autoSpaceDE w:val="0"/>
        <w:autoSpaceDN w:val="0"/>
        <w:spacing w:before="70" w:after="0" w:line="230" w:lineRule="auto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выложены электронные версии методических пособий по музыке. </w:t>
      </w:r>
    </w:p>
    <w:p w:rsidR="006A365F" w:rsidRPr="00DF04BF" w:rsidRDefault="00EC326C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playmusic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6A365F" w:rsidRPr="00DF04BF" w:rsidRDefault="00EC326C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creatingmusic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6A365F" w:rsidRPr="00DF04BF" w:rsidRDefault="00EC326C">
      <w:pPr>
        <w:autoSpaceDE w:val="0"/>
        <w:autoSpaceDN w:val="0"/>
        <w:spacing w:before="40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6A365F" w:rsidRPr="00DF04BF" w:rsidRDefault="006A365F">
      <w:pPr>
        <w:rPr>
          <w:lang w:val="ru-RU"/>
        </w:rPr>
        <w:sectPr w:rsidR="006A365F" w:rsidRPr="00DF04BF">
          <w:pgSz w:w="11900" w:h="16840"/>
          <w:pgMar w:top="310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6A365F" w:rsidRPr="00DF04BF" w:rsidRDefault="006A365F">
      <w:pPr>
        <w:autoSpaceDE w:val="0"/>
        <w:autoSpaceDN w:val="0"/>
        <w:spacing w:after="78" w:line="220" w:lineRule="exact"/>
        <w:rPr>
          <w:lang w:val="ru-RU"/>
        </w:rPr>
      </w:pPr>
    </w:p>
    <w:p w:rsidR="006A365F" w:rsidRPr="00DF04BF" w:rsidRDefault="00EC326C">
      <w:pPr>
        <w:autoSpaceDE w:val="0"/>
        <w:autoSpaceDN w:val="0"/>
        <w:spacing w:after="0" w:line="230" w:lineRule="auto"/>
        <w:rPr>
          <w:lang w:val="ru-RU"/>
        </w:rPr>
      </w:pPr>
      <w:r w:rsidRPr="00DF04BF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6A365F" w:rsidRPr="00DF04BF" w:rsidRDefault="00EC326C">
      <w:pPr>
        <w:autoSpaceDE w:val="0"/>
        <w:autoSpaceDN w:val="0"/>
        <w:spacing w:before="346" w:after="0" w:line="230" w:lineRule="auto"/>
        <w:rPr>
          <w:lang w:val="ru-RU"/>
        </w:rPr>
      </w:pPr>
      <w:r w:rsidRPr="00DF04BF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6A365F" w:rsidRPr="00DF04BF" w:rsidRDefault="00EC326C">
      <w:pPr>
        <w:autoSpaceDE w:val="0"/>
        <w:autoSpaceDN w:val="0"/>
        <w:spacing w:before="166" w:after="0" w:line="230" w:lineRule="auto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компьютер, мультимедийный проектор, экран</w:t>
      </w:r>
    </w:p>
    <w:p w:rsidR="006A365F" w:rsidRPr="00DF04BF" w:rsidRDefault="00EC326C">
      <w:pPr>
        <w:autoSpaceDE w:val="0"/>
        <w:autoSpaceDN w:val="0"/>
        <w:spacing w:before="406" w:after="0" w:line="230" w:lineRule="auto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проекционный, принтер, </w:t>
      </w:r>
      <w:r>
        <w:rPr>
          <w:rFonts w:ascii="Times New Roman" w:eastAsia="Times New Roman" w:hAnsi="Times New Roman"/>
          <w:color w:val="000000"/>
          <w:sz w:val="24"/>
        </w:rPr>
        <w:t>DVD</w:t>
      </w: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, музыкальный центр.</w:t>
      </w:r>
    </w:p>
    <w:p w:rsidR="006A365F" w:rsidRPr="00DF04BF" w:rsidRDefault="00EC326C">
      <w:pPr>
        <w:autoSpaceDE w:val="0"/>
        <w:autoSpaceDN w:val="0"/>
        <w:spacing w:before="406" w:after="0" w:line="230" w:lineRule="auto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фортепиано; аудиторная доска</w:t>
      </w:r>
    </w:p>
    <w:p w:rsidR="006A365F" w:rsidRPr="00DF04BF" w:rsidRDefault="00EC326C">
      <w:pPr>
        <w:autoSpaceDE w:val="0"/>
        <w:autoSpaceDN w:val="0"/>
        <w:spacing w:before="70" w:after="0" w:line="230" w:lineRule="auto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с магнитной поверхностью и набором приспособлений для крепления демонстрационного материала.</w:t>
      </w:r>
    </w:p>
    <w:p w:rsidR="006A365F" w:rsidRPr="00DF04BF" w:rsidRDefault="00EC326C">
      <w:pPr>
        <w:autoSpaceDE w:val="0"/>
        <w:autoSpaceDN w:val="0"/>
        <w:spacing w:before="600" w:after="0" w:line="230" w:lineRule="auto"/>
        <w:rPr>
          <w:lang w:val="ru-RU"/>
        </w:rPr>
      </w:pPr>
      <w:r w:rsidRPr="00DF04BF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6A365F" w:rsidRPr="00DF04BF" w:rsidRDefault="00EC326C">
      <w:pPr>
        <w:autoSpaceDE w:val="0"/>
        <w:autoSpaceDN w:val="0"/>
        <w:spacing w:before="168" w:after="0" w:line="230" w:lineRule="auto"/>
        <w:rPr>
          <w:lang w:val="ru-RU"/>
        </w:rPr>
      </w:pPr>
      <w:r w:rsidRPr="00DF04BF">
        <w:rPr>
          <w:rFonts w:ascii="Times New Roman" w:eastAsia="Times New Roman" w:hAnsi="Times New Roman"/>
          <w:color w:val="000000"/>
          <w:sz w:val="24"/>
          <w:lang w:val="ru-RU"/>
        </w:rPr>
        <w:t>Музыкальные инструменты (шумовые и ударные), ноутбук, мультимедийный проектор, экран.</w:t>
      </w:r>
    </w:p>
    <w:p w:rsidR="006A365F" w:rsidRPr="00DF04BF" w:rsidRDefault="006A365F">
      <w:pPr>
        <w:rPr>
          <w:lang w:val="ru-RU"/>
        </w:rPr>
        <w:sectPr w:rsidR="006A365F" w:rsidRPr="00DF04B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326C" w:rsidRPr="00DF04BF" w:rsidRDefault="00EC326C">
      <w:pPr>
        <w:rPr>
          <w:lang w:val="ru-RU"/>
        </w:rPr>
      </w:pPr>
    </w:p>
    <w:sectPr w:rsidR="00EC326C" w:rsidRPr="00DF04B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6A365F"/>
    <w:rsid w:val="00A1697F"/>
    <w:rsid w:val="00AA1D8D"/>
    <w:rsid w:val="00B47730"/>
    <w:rsid w:val="00CB0664"/>
    <w:rsid w:val="00DF04BF"/>
    <w:rsid w:val="00EC326C"/>
    <w:rsid w:val="00ED3A64"/>
    <w:rsid w:val="00FC693F"/>
    <w:rsid w:val="00FE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63F960D-237A-4FC2-9F23-37CB6582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0FB5EE-3EF8-4924-A99F-A94E52E4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38</Pages>
  <Words>7382</Words>
  <Characters>42083</Characters>
  <Application>Microsoft Office Word</Application>
  <DocSecurity>0</DocSecurity>
  <Lines>350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49367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1</cp:lastModifiedBy>
  <cp:revision>5</cp:revision>
  <dcterms:created xsi:type="dcterms:W3CDTF">2013-12-23T23:15:00Z</dcterms:created>
  <dcterms:modified xsi:type="dcterms:W3CDTF">2022-07-13T19:37:00Z</dcterms:modified>
  <cp:category/>
</cp:coreProperties>
</file>